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B3" w:rsidRPr="00BE021B" w:rsidRDefault="00BC65B3" w:rsidP="00BE021B">
      <w:pPr>
        <w:spacing w:line="276" w:lineRule="auto"/>
        <w:rPr>
          <w:rFonts w:ascii="Calibri Light" w:hAnsi="Calibri Light"/>
          <w:b/>
          <w:i/>
          <w:sz w:val="22"/>
          <w:szCs w:val="22"/>
        </w:rPr>
      </w:pPr>
      <w:bookmarkStart w:id="0" w:name="_GoBack"/>
      <w:r w:rsidRPr="00BE021B">
        <w:rPr>
          <w:rFonts w:ascii="Arial" w:hAnsi="Arial" w:cs="Arial"/>
          <w:noProof/>
        </w:rPr>
        <w:drawing>
          <wp:inline distT="0" distB="0" distL="0" distR="0" wp14:anchorId="642FB57E" wp14:editId="15529079">
            <wp:extent cx="5753100" cy="1200150"/>
            <wp:effectExtent l="0" t="0" r="0" b="0"/>
            <wp:docPr id="2" name="Obraz 2" descr="H:\Public\Promocja\LOGOTYPY\POIiŚ\2014-2020\ciągi znaków 2017\POIiS+FS+NF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ublic\Promocja\LOGOTYPY\POIiŚ\2014-2020\ciągi znaków 2017\POIiS+FS+NF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p w:rsidR="0068572F" w:rsidRPr="00BE021B" w:rsidRDefault="004E7657" w:rsidP="00BE021B">
      <w:pPr>
        <w:spacing w:line="276" w:lineRule="auto"/>
        <w:rPr>
          <w:rFonts w:ascii="Calibri Light" w:hAnsi="Calibri Light"/>
          <w:b/>
          <w:i/>
          <w:sz w:val="22"/>
          <w:szCs w:val="22"/>
        </w:rPr>
      </w:pPr>
      <w:r w:rsidRPr="00BE021B">
        <w:rPr>
          <w:rFonts w:ascii="Calibri Light" w:hAnsi="Calibri Light"/>
          <w:b/>
          <w:i/>
          <w:sz w:val="22"/>
          <w:szCs w:val="22"/>
        </w:rPr>
        <w:t xml:space="preserve">Załącznik nr </w:t>
      </w:r>
      <w:r w:rsidR="0006064D" w:rsidRPr="00BE021B">
        <w:rPr>
          <w:rFonts w:ascii="Calibri Light" w:hAnsi="Calibri Light"/>
          <w:b/>
          <w:i/>
          <w:sz w:val="22"/>
          <w:szCs w:val="22"/>
        </w:rPr>
        <w:t>7</w:t>
      </w:r>
      <w:r w:rsidR="0068572F" w:rsidRPr="00BE021B">
        <w:rPr>
          <w:rFonts w:ascii="Calibri Light" w:hAnsi="Calibri Light"/>
          <w:b/>
          <w:i/>
          <w:sz w:val="22"/>
          <w:szCs w:val="22"/>
        </w:rPr>
        <w:t xml:space="preserve"> do SIWZ</w:t>
      </w:r>
    </w:p>
    <w:p w:rsidR="002D3214" w:rsidRPr="00BE021B" w:rsidRDefault="002D3214" w:rsidP="00BE021B">
      <w:pPr>
        <w:spacing w:line="276" w:lineRule="auto"/>
        <w:rPr>
          <w:rFonts w:ascii="Calibri Light" w:hAnsi="Calibri Light"/>
          <w:b/>
          <w:sz w:val="22"/>
          <w:szCs w:val="22"/>
        </w:rPr>
      </w:pPr>
    </w:p>
    <w:p w:rsidR="0068572F" w:rsidRPr="00BE021B" w:rsidRDefault="0068572F" w:rsidP="00BE021B">
      <w:pPr>
        <w:pStyle w:val="Nagwek1"/>
      </w:pPr>
      <w:r w:rsidRPr="00BE021B">
        <w:t>UMOWA NR ..................................</w:t>
      </w:r>
    </w:p>
    <w:p w:rsidR="0068572F" w:rsidRPr="00BE021B" w:rsidRDefault="0068572F" w:rsidP="00BE021B">
      <w:pPr>
        <w:spacing w:line="276" w:lineRule="auto"/>
        <w:rPr>
          <w:rFonts w:ascii="Calibri Light" w:hAnsi="Calibri Light"/>
          <w:i/>
          <w:sz w:val="22"/>
          <w:szCs w:val="22"/>
        </w:rPr>
      </w:pPr>
      <w:r w:rsidRPr="00BE021B">
        <w:rPr>
          <w:rFonts w:ascii="Calibri Light" w:hAnsi="Calibri Light"/>
          <w:i/>
          <w:sz w:val="22"/>
          <w:szCs w:val="22"/>
        </w:rPr>
        <w:t>/PROJEKT UMOWY/</w:t>
      </w:r>
    </w:p>
    <w:p w:rsidR="002D3214" w:rsidRPr="00BE021B" w:rsidRDefault="002D3214" w:rsidP="00BE021B">
      <w:pPr>
        <w:pStyle w:val="Tekstpodstawowy2"/>
        <w:spacing w:line="276" w:lineRule="auto"/>
        <w:rPr>
          <w:rFonts w:ascii="Calibri Light" w:hAnsi="Calibri Light"/>
          <w:sz w:val="22"/>
          <w:szCs w:val="22"/>
        </w:rPr>
      </w:pPr>
    </w:p>
    <w:p w:rsidR="0068572F" w:rsidRPr="00BE021B" w:rsidRDefault="0068572F" w:rsidP="00BE021B">
      <w:pPr>
        <w:pStyle w:val="Tekstpodstawowy2"/>
        <w:spacing w:line="276" w:lineRule="auto"/>
        <w:rPr>
          <w:rFonts w:ascii="Calibri Light" w:hAnsi="Calibri Light"/>
          <w:sz w:val="22"/>
          <w:szCs w:val="22"/>
        </w:rPr>
      </w:pPr>
      <w:r w:rsidRPr="00BE021B">
        <w:rPr>
          <w:rFonts w:ascii="Calibri Light" w:hAnsi="Calibri Light"/>
          <w:sz w:val="22"/>
          <w:szCs w:val="22"/>
        </w:rPr>
        <w:t xml:space="preserve">zawarta w dniu </w:t>
      </w:r>
      <w:r w:rsidRPr="00BE021B">
        <w:rPr>
          <w:rFonts w:ascii="Calibri Light" w:hAnsi="Calibri Light"/>
          <w:bCs/>
          <w:sz w:val="22"/>
          <w:szCs w:val="22"/>
        </w:rPr>
        <w:t>.....................................</w:t>
      </w:r>
      <w:r w:rsidRPr="00BE021B">
        <w:rPr>
          <w:rFonts w:ascii="Calibri Light" w:hAnsi="Calibri Light"/>
          <w:sz w:val="22"/>
          <w:szCs w:val="22"/>
        </w:rPr>
        <w:t xml:space="preserve"> w Białymstoku,</w:t>
      </w:r>
    </w:p>
    <w:p w:rsidR="0068572F" w:rsidRPr="00BE021B" w:rsidRDefault="0068572F" w:rsidP="00BE021B">
      <w:pPr>
        <w:pStyle w:val="Tekstpodstawowy2"/>
        <w:spacing w:line="276" w:lineRule="auto"/>
        <w:rPr>
          <w:rFonts w:ascii="Calibri Light" w:hAnsi="Calibri Light"/>
          <w:sz w:val="22"/>
          <w:szCs w:val="22"/>
        </w:rPr>
      </w:pPr>
      <w:r w:rsidRPr="00BE021B">
        <w:rPr>
          <w:rFonts w:ascii="Calibri Light" w:hAnsi="Calibri Light"/>
          <w:sz w:val="22"/>
          <w:szCs w:val="22"/>
        </w:rPr>
        <w:t>pomiędzy</w:t>
      </w:r>
    </w:p>
    <w:p w:rsidR="0068572F" w:rsidRPr="00BE021B" w:rsidRDefault="0068572F" w:rsidP="00BE021B">
      <w:pPr>
        <w:spacing w:line="276" w:lineRule="auto"/>
        <w:rPr>
          <w:rFonts w:ascii="Calibri Light" w:hAnsi="Calibri Light"/>
          <w:sz w:val="22"/>
          <w:szCs w:val="22"/>
        </w:rPr>
      </w:pPr>
      <w:r w:rsidRPr="00BE021B">
        <w:rPr>
          <w:rFonts w:ascii="Calibri Light" w:hAnsi="Calibri Light"/>
          <w:b/>
          <w:sz w:val="22"/>
          <w:szCs w:val="22"/>
        </w:rPr>
        <w:t>MIASTEM BIAŁYSTOK,</w:t>
      </w:r>
      <w:r w:rsidRPr="00BE021B">
        <w:rPr>
          <w:rFonts w:ascii="Calibri Light" w:hAnsi="Calibri Light"/>
          <w:sz w:val="22"/>
          <w:szCs w:val="22"/>
        </w:rPr>
        <w:t xml:space="preserve"> zwanym dalej </w:t>
      </w:r>
      <w:r w:rsidRPr="00BE021B">
        <w:rPr>
          <w:rFonts w:ascii="Calibri Light" w:hAnsi="Calibri Light"/>
          <w:b/>
          <w:sz w:val="22"/>
          <w:szCs w:val="22"/>
        </w:rPr>
        <w:t>ZAMAWIAJĄCYM,</w:t>
      </w:r>
      <w:r w:rsidRPr="00BE021B">
        <w:rPr>
          <w:rFonts w:ascii="Calibri Light" w:hAnsi="Calibri Light"/>
          <w:sz w:val="22"/>
          <w:szCs w:val="22"/>
        </w:rPr>
        <w:t xml:space="preserve"> reprezentowanym przez:</w:t>
      </w:r>
    </w:p>
    <w:p w:rsidR="0068572F" w:rsidRPr="00BE021B" w:rsidRDefault="001B7813" w:rsidP="00BE021B">
      <w:pPr>
        <w:spacing w:line="276" w:lineRule="auto"/>
        <w:rPr>
          <w:rFonts w:ascii="Calibri Light" w:hAnsi="Calibri Light"/>
          <w:sz w:val="22"/>
          <w:szCs w:val="22"/>
        </w:rPr>
      </w:pPr>
      <w:r w:rsidRPr="00BE021B">
        <w:rPr>
          <w:rFonts w:ascii="Calibri Light" w:hAnsi="Calibri Light"/>
          <w:sz w:val="22"/>
          <w:szCs w:val="22"/>
        </w:rPr>
        <w:t>....................................</w:t>
      </w:r>
      <w:r w:rsidR="0045560D" w:rsidRPr="00BE021B">
        <w:rPr>
          <w:rFonts w:ascii="Calibri Light" w:hAnsi="Calibri Light"/>
          <w:sz w:val="22"/>
          <w:szCs w:val="22"/>
        </w:rPr>
        <w:t>.............</w:t>
      </w:r>
      <w:r w:rsidR="0068572F" w:rsidRPr="00BE021B">
        <w:rPr>
          <w:rFonts w:ascii="Calibri Light" w:hAnsi="Calibri Light"/>
          <w:sz w:val="22"/>
          <w:szCs w:val="22"/>
        </w:rPr>
        <w:t xml:space="preserve"> – Prezyden</w:t>
      </w:r>
      <w:r w:rsidR="00FD1CC2" w:rsidRPr="00BE021B">
        <w:rPr>
          <w:rFonts w:ascii="Calibri Light" w:hAnsi="Calibri Light"/>
          <w:sz w:val="22"/>
          <w:szCs w:val="22"/>
        </w:rPr>
        <w:t xml:space="preserve">ta Miasta Białegostoku/Zastępcę </w:t>
      </w:r>
      <w:r w:rsidR="0068572F" w:rsidRPr="00BE021B">
        <w:rPr>
          <w:rFonts w:ascii="Calibri Light" w:hAnsi="Calibri Light"/>
          <w:sz w:val="22"/>
          <w:szCs w:val="22"/>
        </w:rPr>
        <w:t>Prezydenta Miasta Białegostoku</w:t>
      </w:r>
    </w:p>
    <w:p w:rsidR="0046550A" w:rsidRPr="00BE021B" w:rsidRDefault="0046550A" w:rsidP="00BE021B">
      <w:pPr>
        <w:spacing w:line="276" w:lineRule="auto"/>
        <w:rPr>
          <w:rFonts w:ascii="Calibri Light" w:hAnsi="Calibri Light"/>
          <w:sz w:val="22"/>
          <w:szCs w:val="22"/>
        </w:rPr>
      </w:pPr>
      <w:r w:rsidRPr="00BE021B">
        <w:rPr>
          <w:rFonts w:ascii="Calibri Light" w:hAnsi="Calibri Light"/>
          <w:sz w:val="22"/>
          <w:szCs w:val="22"/>
        </w:rPr>
        <w:t>NIP  966-211-72-20, REGON 050658640</w:t>
      </w:r>
    </w:p>
    <w:p w:rsidR="00940AA7" w:rsidRPr="00BE021B" w:rsidRDefault="00FF613D" w:rsidP="00BE021B">
      <w:pPr>
        <w:spacing w:line="276" w:lineRule="auto"/>
        <w:rPr>
          <w:rFonts w:ascii="Calibri Light" w:hAnsi="Calibri Light"/>
          <w:sz w:val="22"/>
          <w:szCs w:val="22"/>
        </w:rPr>
      </w:pPr>
      <w:r w:rsidRPr="00BE021B">
        <w:rPr>
          <w:rFonts w:ascii="Calibri Light" w:hAnsi="Calibri Light"/>
          <w:sz w:val="22"/>
          <w:szCs w:val="22"/>
        </w:rPr>
        <w:t xml:space="preserve">a </w:t>
      </w:r>
      <w:r w:rsidR="0068572F" w:rsidRPr="00BE021B">
        <w:rPr>
          <w:rFonts w:ascii="Calibri Light" w:hAnsi="Calibri Light"/>
          <w:sz w:val="22"/>
          <w:szCs w:val="22"/>
        </w:rPr>
        <w:t>.............................................................................................................................</w:t>
      </w:r>
      <w:r w:rsidR="001B7813" w:rsidRPr="00BE021B">
        <w:rPr>
          <w:rFonts w:ascii="Calibri Light" w:hAnsi="Calibri Light"/>
          <w:sz w:val="22"/>
          <w:szCs w:val="22"/>
        </w:rPr>
        <w:t>...</w:t>
      </w:r>
      <w:r w:rsidR="00940AA7" w:rsidRPr="00BE021B">
        <w:rPr>
          <w:rFonts w:ascii="Calibri Light" w:hAnsi="Calibri Light"/>
          <w:sz w:val="22"/>
          <w:szCs w:val="22"/>
        </w:rPr>
        <w:t>...................</w:t>
      </w:r>
      <w:r w:rsidR="000921B9" w:rsidRPr="00BE021B">
        <w:rPr>
          <w:rFonts w:ascii="Calibri Light" w:hAnsi="Calibri Light"/>
          <w:sz w:val="22"/>
          <w:szCs w:val="22"/>
        </w:rPr>
        <w:t>.......</w:t>
      </w:r>
      <w:r w:rsidR="00940AA7" w:rsidRPr="00BE021B">
        <w:rPr>
          <w:rFonts w:ascii="Calibri Light" w:hAnsi="Calibri Light"/>
          <w:sz w:val="22"/>
          <w:szCs w:val="22"/>
        </w:rPr>
        <w:t>...........</w:t>
      </w:r>
    </w:p>
    <w:p w:rsidR="00940AA7" w:rsidRPr="00BE021B" w:rsidRDefault="0068572F" w:rsidP="00BE021B">
      <w:pPr>
        <w:spacing w:line="276" w:lineRule="auto"/>
        <w:rPr>
          <w:rFonts w:ascii="Calibri Light" w:hAnsi="Calibri Light"/>
          <w:sz w:val="22"/>
          <w:szCs w:val="22"/>
        </w:rPr>
      </w:pPr>
      <w:r w:rsidRPr="00BE021B">
        <w:rPr>
          <w:rFonts w:ascii="Calibri Light" w:hAnsi="Calibri Light"/>
          <w:sz w:val="22"/>
          <w:szCs w:val="22"/>
        </w:rPr>
        <w:t>z siedzibą:</w:t>
      </w:r>
      <w:r w:rsidR="001B7813" w:rsidRPr="00BE021B">
        <w:rPr>
          <w:rFonts w:ascii="Calibri Light" w:hAnsi="Calibri Light"/>
          <w:sz w:val="22"/>
          <w:szCs w:val="22"/>
        </w:rPr>
        <w:t>.........................................................................................................................</w:t>
      </w:r>
      <w:r w:rsidR="000921B9" w:rsidRPr="00BE021B">
        <w:rPr>
          <w:rFonts w:ascii="Calibri Light" w:hAnsi="Calibri Light"/>
          <w:sz w:val="22"/>
          <w:szCs w:val="22"/>
        </w:rPr>
        <w:t>..........</w:t>
      </w:r>
      <w:r w:rsidR="001B7813" w:rsidRPr="00BE021B">
        <w:rPr>
          <w:rFonts w:ascii="Calibri Light" w:hAnsi="Calibri Light"/>
          <w:sz w:val="22"/>
          <w:szCs w:val="22"/>
        </w:rPr>
        <w:t>.................</w:t>
      </w:r>
      <w:r w:rsidR="00643B58" w:rsidRPr="00BE021B">
        <w:rPr>
          <w:rFonts w:ascii="Calibri Light" w:hAnsi="Calibri Light"/>
          <w:sz w:val="22"/>
          <w:szCs w:val="22"/>
        </w:rPr>
        <w:t>..</w:t>
      </w:r>
      <w:r w:rsidR="00940AA7" w:rsidRPr="00BE021B">
        <w:rPr>
          <w:rFonts w:ascii="Calibri Light" w:hAnsi="Calibri Light"/>
          <w:sz w:val="22"/>
          <w:szCs w:val="22"/>
        </w:rPr>
        <w:t>.</w:t>
      </w:r>
    </w:p>
    <w:p w:rsidR="0068572F" w:rsidRPr="00BE021B" w:rsidRDefault="0068572F" w:rsidP="00BE021B">
      <w:pPr>
        <w:spacing w:line="276" w:lineRule="auto"/>
        <w:rPr>
          <w:rFonts w:ascii="Calibri Light" w:hAnsi="Calibri Light"/>
          <w:sz w:val="22"/>
          <w:szCs w:val="22"/>
        </w:rPr>
      </w:pPr>
      <w:r w:rsidRPr="00BE021B">
        <w:rPr>
          <w:rFonts w:ascii="Calibri Light" w:hAnsi="Calibri Light"/>
          <w:sz w:val="22"/>
          <w:szCs w:val="22"/>
        </w:rPr>
        <w:t xml:space="preserve">NIP </w:t>
      </w:r>
      <w:r w:rsidR="001C3D8E" w:rsidRPr="00BE021B">
        <w:rPr>
          <w:rFonts w:ascii="Calibri Light" w:hAnsi="Calibri Light"/>
          <w:sz w:val="22"/>
          <w:szCs w:val="22"/>
        </w:rPr>
        <w:t>……………………</w:t>
      </w:r>
      <w:r w:rsidRPr="00BE021B">
        <w:rPr>
          <w:rFonts w:ascii="Calibri Light" w:hAnsi="Calibri Light"/>
          <w:sz w:val="22"/>
          <w:szCs w:val="22"/>
        </w:rPr>
        <w:t xml:space="preserve"> REGON </w:t>
      </w:r>
      <w:r w:rsidR="001C3D8E" w:rsidRPr="00BE021B">
        <w:rPr>
          <w:rFonts w:ascii="Calibri Light" w:hAnsi="Calibri Light"/>
          <w:sz w:val="22"/>
          <w:szCs w:val="22"/>
        </w:rPr>
        <w:t>………………………</w:t>
      </w:r>
      <w:r w:rsidRPr="00BE021B">
        <w:rPr>
          <w:rFonts w:ascii="Calibri Light" w:hAnsi="Calibri Light"/>
          <w:sz w:val="22"/>
          <w:szCs w:val="22"/>
        </w:rPr>
        <w:t xml:space="preserve">kapitał zakładowy </w:t>
      </w:r>
      <w:r w:rsidR="001C3D8E" w:rsidRPr="00BE021B">
        <w:rPr>
          <w:rFonts w:ascii="Calibri Light" w:hAnsi="Calibri Light"/>
          <w:sz w:val="22"/>
          <w:szCs w:val="22"/>
        </w:rPr>
        <w:t>……………………</w:t>
      </w:r>
      <w:r w:rsidRPr="00BE021B">
        <w:rPr>
          <w:rFonts w:ascii="Calibri Light" w:hAnsi="Calibri Light"/>
          <w:sz w:val="22"/>
          <w:szCs w:val="22"/>
        </w:rPr>
        <w:t xml:space="preserve">, zwanym dalej </w:t>
      </w:r>
      <w:r w:rsidRPr="00BE021B">
        <w:rPr>
          <w:rFonts w:ascii="Calibri Light" w:hAnsi="Calibri Light"/>
          <w:b/>
          <w:sz w:val="22"/>
          <w:szCs w:val="22"/>
        </w:rPr>
        <w:t>WYKONAWCĄ,</w:t>
      </w:r>
      <w:r w:rsidRPr="00BE021B">
        <w:rPr>
          <w:rFonts w:ascii="Calibri Light" w:hAnsi="Calibri Light"/>
          <w:sz w:val="22"/>
          <w:szCs w:val="22"/>
        </w:rPr>
        <w:t xml:space="preserve"> reprezentowanym przez:</w:t>
      </w:r>
    </w:p>
    <w:p w:rsidR="0068572F" w:rsidRPr="00BE021B" w:rsidRDefault="0068572F" w:rsidP="00BE021B">
      <w:pPr>
        <w:numPr>
          <w:ilvl w:val="6"/>
          <w:numId w:val="2"/>
        </w:numPr>
        <w:tabs>
          <w:tab w:val="clear" w:pos="5040"/>
        </w:tabs>
        <w:spacing w:line="276" w:lineRule="auto"/>
        <w:ind w:left="360"/>
        <w:rPr>
          <w:rFonts w:ascii="Calibri Light" w:hAnsi="Calibri Light"/>
          <w:sz w:val="22"/>
          <w:szCs w:val="22"/>
        </w:rPr>
      </w:pPr>
      <w:r w:rsidRPr="00BE021B">
        <w:rPr>
          <w:rFonts w:ascii="Calibri Light" w:hAnsi="Calibri Light"/>
          <w:sz w:val="22"/>
          <w:szCs w:val="22"/>
        </w:rPr>
        <w:t>.......................................................................................</w:t>
      </w:r>
      <w:r w:rsidR="001B7813" w:rsidRPr="00BE021B">
        <w:rPr>
          <w:rFonts w:ascii="Calibri Light" w:hAnsi="Calibri Light"/>
          <w:sz w:val="22"/>
          <w:szCs w:val="22"/>
        </w:rPr>
        <w:t>..................................</w:t>
      </w:r>
      <w:r w:rsidR="00940AA7" w:rsidRPr="00BE021B">
        <w:rPr>
          <w:rFonts w:ascii="Calibri Light" w:hAnsi="Calibri Light"/>
          <w:sz w:val="22"/>
          <w:szCs w:val="22"/>
        </w:rPr>
        <w:t>........................</w:t>
      </w:r>
      <w:r w:rsidR="000921B9" w:rsidRPr="00BE021B">
        <w:rPr>
          <w:rFonts w:ascii="Calibri Light" w:hAnsi="Calibri Light"/>
          <w:sz w:val="22"/>
          <w:szCs w:val="22"/>
        </w:rPr>
        <w:t>.........</w:t>
      </w:r>
      <w:r w:rsidR="00940AA7" w:rsidRPr="00BE021B">
        <w:rPr>
          <w:rFonts w:ascii="Calibri Light" w:hAnsi="Calibri Light"/>
          <w:sz w:val="22"/>
          <w:szCs w:val="22"/>
        </w:rPr>
        <w:t>.......</w:t>
      </w:r>
    </w:p>
    <w:p w:rsidR="0068572F" w:rsidRPr="00BE021B" w:rsidRDefault="0068572F" w:rsidP="00BE021B">
      <w:pPr>
        <w:numPr>
          <w:ilvl w:val="6"/>
          <w:numId w:val="2"/>
        </w:numPr>
        <w:tabs>
          <w:tab w:val="clear" w:pos="5040"/>
        </w:tabs>
        <w:spacing w:line="276" w:lineRule="auto"/>
        <w:ind w:left="360"/>
        <w:rPr>
          <w:rFonts w:ascii="Calibri Light" w:hAnsi="Calibri Light"/>
          <w:sz w:val="22"/>
          <w:szCs w:val="22"/>
        </w:rPr>
      </w:pPr>
      <w:r w:rsidRPr="00BE021B">
        <w:rPr>
          <w:rFonts w:ascii="Calibri Light" w:hAnsi="Calibri Light"/>
          <w:sz w:val="22"/>
          <w:szCs w:val="22"/>
        </w:rPr>
        <w:t>.....................................................................</w:t>
      </w:r>
      <w:r w:rsidR="001B7813" w:rsidRPr="00BE021B">
        <w:rPr>
          <w:rFonts w:ascii="Calibri Light" w:hAnsi="Calibri Light"/>
          <w:sz w:val="22"/>
          <w:szCs w:val="22"/>
        </w:rPr>
        <w:t>..................................................................</w:t>
      </w:r>
      <w:r w:rsidRPr="00BE021B">
        <w:rPr>
          <w:rFonts w:ascii="Calibri Light" w:hAnsi="Calibri Light"/>
          <w:sz w:val="22"/>
          <w:szCs w:val="22"/>
        </w:rPr>
        <w:t>.</w:t>
      </w:r>
      <w:r w:rsidR="0045560D" w:rsidRPr="00BE021B">
        <w:rPr>
          <w:rFonts w:ascii="Calibri Light" w:hAnsi="Calibri Light"/>
          <w:sz w:val="22"/>
          <w:szCs w:val="22"/>
        </w:rPr>
        <w:t>.</w:t>
      </w:r>
      <w:r w:rsidR="000921B9" w:rsidRPr="00BE021B">
        <w:rPr>
          <w:rFonts w:ascii="Calibri Light" w:hAnsi="Calibri Light"/>
          <w:sz w:val="22"/>
          <w:szCs w:val="22"/>
        </w:rPr>
        <w:t>.........</w:t>
      </w:r>
      <w:r w:rsidR="0045560D" w:rsidRPr="00BE021B">
        <w:rPr>
          <w:rFonts w:ascii="Calibri Light" w:hAnsi="Calibri Light"/>
          <w:sz w:val="22"/>
          <w:szCs w:val="22"/>
        </w:rPr>
        <w:t>...............</w:t>
      </w:r>
    </w:p>
    <w:p w:rsidR="00EF5221" w:rsidRPr="00BE021B" w:rsidRDefault="00EF5221" w:rsidP="00BE021B">
      <w:pPr>
        <w:spacing w:line="276" w:lineRule="auto"/>
        <w:rPr>
          <w:rFonts w:ascii="Calibri Light" w:hAnsi="Calibri Light"/>
          <w:sz w:val="22"/>
          <w:szCs w:val="22"/>
        </w:rPr>
      </w:pPr>
    </w:p>
    <w:p w:rsidR="0068572F" w:rsidRPr="00BE021B" w:rsidRDefault="0068572F" w:rsidP="00BE021B">
      <w:pPr>
        <w:spacing w:line="276" w:lineRule="auto"/>
        <w:rPr>
          <w:rFonts w:ascii="Calibri Light" w:hAnsi="Calibri Light"/>
          <w:sz w:val="22"/>
          <w:szCs w:val="22"/>
        </w:rPr>
      </w:pPr>
      <w:r w:rsidRPr="00BE021B">
        <w:rPr>
          <w:rFonts w:ascii="Calibri Light" w:hAnsi="Calibri Light"/>
          <w:sz w:val="22"/>
          <w:szCs w:val="22"/>
        </w:rPr>
        <w:t>na podstawie dokonanego przez Zamawiającego wyboru oferty Wykonawcy</w:t>
      </w:r>
      <w:r w:rsidR="00BB6F11" w:rsidRPr="00BE021B">
        <w:rPr>
          <w:rFonts w:ascii="Calibri Light" w:hAnsi="Calibri Light"/>
          <w:sz w:val="22"/>
          <w:szCs w:val="22"/>
        </w:rPr>
        <w:t>,</w:t>
      </w:r>
      <w:r w:rsidRPr="00BE021B">
        <w:rPr>
          <w:rFonts w:ascii="Calibri Light" w:hAnsi="Calibri Light"/>
          <w:sz w:val="22"/>
          <w:szCs w:val="22"/>
        </w:rPr>
        <w:t xml:space="preserve"> w postępowaniu prowadzonym w trybie przetargu nieograniczonego</w:t>
      </w:r>
      <w:r w:rsidR="00E931AA" w:rsidRPr="00BE021B">
        <w:rPr>
          <w:rFonts w:ascii="Calibri Light" w:hAnsi="Calibri Light"/>
          <w:sz w:val="22"/>
          <w:szCs w:val="22"/>
        </w:rPr>
        <w:t>,</w:t>
      </w:r>
      <w:r w:rsidR="00227D2F" w:rsidRPr="00BE021B">
        <w:rPr>
          <w:rFonts w:ascii="Calibri Light" w:hAnsi="Calibri Light"/>
          <w:sz w:val="22"/>
          <w:szCs w:val="22"/>
        </w:rPr>
        <w:t xml:space="preserve"> </w:t>
      </w:r>
      <w:r w:rsidR="00E931AA" w:rsidRPr="00BE021B">
        <w:rPr>
          <w:rFonts w:ascii="Calibri Light" w:hAnsi="Calibri Light"/>
          <w:sz w:val="22"/>
          <w:szCs w:val="22"/>
        </w:rPr>
        <w:t>o następującej treści:</w:t>
      </w:r>
    </w:p>
    <w:p w:rsidR="00924ECA" w:rsidRPr="00BE021B" w:rsidRDefault="00924ECA" w:rsidP="00BE021B">
      <w:pPr>
        <w:spacing w:line="276" w:lineRule="auto"/>
        <w:rPr>
          <w:rFonts w:ascii="Calibri Light" w:hAnsi="Calibri Light"/>
          <w:b/>
          <w:sz w:val="22"/>
          <w:szCs w:val="22"/>
        </w:rPr>
      </w:pPr>
    </w:p>
    <w:p w:rsidR="0068572F" w:rsidRPr="00BE021B" w:rsidRDefault="0068572F" w:rsidP="00BE021B">
      <w:pPr>
        <w:pStyle w:val="Nagwek1"/>
      </w:pPr>
      <w:r w:rsidRPr="00BE021B">
        <w:t>PRZEDMIOT UMOWY</w:t>
      </w:r>
    </w:p>
    <w:p w:rsidR="0068572F" w:rsidRPr="00BE021B" w:rsidRDefault="0068572F" w:rsidP="00BE021B">
      <w:pPr>
        <w:pStyle w:val="Nagwek1"/>
      </w:pPr>
      <w:r w:rsidRPr="00BE021B">
        <w:sym w:font="Arial" w:char="00A7"/>
      </w:r>
      <w:r w:rsidRPr="00BE021B">
        <w:t xml:space="preserve"> 1</w:t>
      </w:r>
    </w:p>
    <w:p w:rsidR="000C60BE" w:rsidRPr="00BE021B" w:rsidRDefault="000C60BE" w:rsidP="00BE021B">
      <w:pPr>
        <w:spacing w:line="276" w:lineRule="auto"/>
        <w:rPr>
          <w:rFonts w:ascii="Calibri Light" w:hAnsi="Calibri Light"/>
          <w:b/>
          <w:sz w:val="22"/>
          <w:szCs w:val="22"/>
        </w:rPr>
      </w:pPr>
    </w:p>
    <w:p w:rsidR="00FB1788" w:rsidRPr="00BE021B" w:rsidRDefault="00FB1788" w:rsidP="00BE021B">
      <w:pPr>
        <w:pStyle w:val="Akapitzlist"/>
        <w:ind w:left="360"/>
        <w:rPr>
          <w:rFonts w:ascii="Calibri Light" w:hAnsi="Calibri Light" w:cstheme="majorHAnsi"/>
          <w:sz w:val="22"/>
        </w:rPr>
      </w:pPr>
      <w:r w:rsidRPr="00BE021B">
        <w:rPr>
          <w:rFonts w:ascii="Calibri Light" w:hAnsi="Calibri Light" w:cstheme="majorHAnsi"/>
          <w:bCs/>
          <w:sz w:val="22"/>
        </w:rPr>
        <w:t xml:space="preserve">Przedmiotem </w:t>
      </w:r>
      <w:r w:rsidR="00BB6F11" w:rsidRPr="00BE021B">
        <w:rPr>
          <w:rFonts w:ascii="Calibri Light" w:hAnsi="Calibri Light" w:cstheme="majorHAnsi"/>
          <w:bCs/>
          <w:sz w:val="22"/>
        </w:rPr>
        <w:t xml:space="preserve">umowy </w:t>
      </w:r>
      <w:r w:rsidRPr="00BE021B">
        <w:rPr>
          <w:rFonts w:ascii="Calibri Light" w:hAnsi="Calibri Light" w:cstheme="majorHAnsi"/>
          <w:bCs/>
          <w:sz w:val="22"/>
        </w:rPr>
        <w:t>jest wykonanie robót budowlanych</w:t>
      </w:r>
      <w:r w:rsidR="00BB6F11" w:rsidRPr="00BE021B">
        <w:rPr>
          <w:rFonts w:ascii="Calibri Light" w:hAnsi="Calibri Light" w:cstheme="majorHAnsi"/>
          <w:bCs/>
          <w:sz w:val="22"/>
        </w:rPr>
        <w:t>,</w:t>
      </w:r>
      <w:r w:rsidRPr="00BE021B">
        <w:rPr>
          <w:rFonts w:ascii="Calibri Light" w:hAnsi="Calibri Light" w:cstheme="majorHAnsi"/>
          <w:sz w:val="22"/>
        </w:rPr>
        <w:t xml:space="preserve"> polegających na budowie </w:t>
      </w:r>
      <w:r w:rsidR="007551C8" w:rsidRPr="00BE021B">
        <w:rPr>
          <w:rFonts w:ascii="Calibri Light" w:hAnsi="Calibri Light" w:cstheme="majorHAnsi"/>
          <w:sz w:val="22"/>
        </w:rPr>
        <w:t>sieci kanalizacji deszczowej z separatorem i placem do jego obsługi wraz z budow</w:t>
      </w:r>
      <w:r w:rsidR="008D02F7" w:rsidRPr="00BE021B">
        <w:rPr>
          <w:rFonts w:ascii="Calibri Light" w:hAnsi="Calibri Light" w:cstheme="majorHAnsi"/>
          <w:sz w:val="22"/>
        </w:rPr>
        <w:t>ą</w:t>
      </w:r>
      <w:r w:rsidR="007551C8" w:rsidRPr="00BE021B">
        <w:rPr>
          <w:rFonts w:ascii="Calibri Light" w:hAnsi="Calibri Light" w:cstheme="majorHAnsi"/>
          <w:sz w:val="22"/>
        </w:rPr>
        <w:t xml:space="preserve"> ciągu pieszo – rowerowego w rejonie ul. Łagodnej</w:t>
      </w:r>
      <w:r w:rsidR="007776C9" w:rsidRPr="00BE021B">
        <w:rPr>
          <w:rFonts w:ascii="Calibri Light" w:hAnsi="Calibri Light" w:cstheme="majorHAnsi"/>
          <w:sz w:val="22"/>
        </w:rPr>
        <w:t xml:space="preserve"> (ul. Dworskiej)</w:t>
      </w:r>
      <w:r w:rsidR="007551C8" w:rsidRPr="00BE021B">
        <w:rPr>
          <w:rFonts w:ascii="Calibri Light" w:hAnsi="Calibri Light" w:cstheme="majorHAnsi"/>
          <w:sz w:val="22"/>
        </w:rPr>
        <w:t xml:space="preserve"> w Białymstoku. Zakres umowy obejmuje:</w:t>
      </w:r>
    </w:p>
    <w:p w:rsidR="007551C8" w:rsidRPr="00BE021B" w:rsidRDefault="007551C8" w:rsidP="00BE021B">
      <w:pPr>
        <w:pStyle w:val="Akapitzlist"/>
        <w:numPr>
          <w:ilvl w:val="0"/>
          <w:numId w:val="54"/>
        </w:numPr>
        <w:rPr>
          <w:rFonts w:ascii="Calibri Light" w:hAnsi="Calibri Light" w:cstheme="majorHAnsi"/>
          <w:b/>
          <w:sz w:val="22"/>
        </w:rPr>
      </w:pPr>
      <w:r w:rsidRPr="00BE021B">
        <w:rPr>
          <w:rFonts w:ascii="Calibri Light" w:hAnsi="Calibri Light" w:cstheme="majorHAnsi"/>
          <w:sz w:val="22"/>
        </w:rPr>
        <w:t>budowę sieci kanalizacji deszczowej na odcinku od istniejącej studni nr A do istniejącej studni nr B,</w:t>
      </w:r>
    </w:p>
    <w:p w:rsidR="007551C8" w:rsidRPr="00BE021B" w:rsidRDefault="007551C8" w:rsidP="00BE021B">
      <w:pPr>
        <w:pStyle w:val="Akapitzlist"/>
        <w:numPr>
          <w:ilvl w:val="0"/>
          <w:numId w:val="54"/>
        </w:numPr>
        <w:rPr>
          <w:rFonts w:ascii="Calibri Light" w:hAnsi="Calibri Light" w:cstheme="majorHAnsi"/>
          <w:b/>
          <w:sz w:val="22"/>
        </w:rPr>
      </w:pPr>
      <w:r w:rsidRPr="00BE021B">
        <w:rPr>
          <w:rFonts w:ascii="Calibri Light" w:hAnsi="Calibri Light" w:cstheme="majorHAnsi"/>
          <w:sz w:val="22"/>
        </w:rPr>
        <w:t xml:space="preserve">budowę separatora poziomego zintegrowanego z osadnikiem </w:t>
      </w:r>
      <w:r w:rsidRPr="00BE021B">
        <w:rPr>
          <w:rFonts w:ascii="Calibri Light" w:hAnsi="Calibri Light" w:cs="Calibri Light"/>
          <w:sz w:val="22"/>
        </w:rPr>
        <w:t>Ø2500 mm,</w:t>
      </w:r>
    </w:p>
    <w:p w:rsidR="007551C8" w:rsidRPr="00BE021B" w:rsidRDefault="007551C8" w:rsidP="00BE021B">
      <w:pPr>
        <w:pStyle w:val="Akapitzlist"/>
        <w:numPr>
          <w:ilvl w:val="0"/>
          <w:numId w:val="54"/>
        </w:numPr>
        <w:rPr>
          <w:rFonts w:ascii="Calibri Light" w:hAnsi="Calibri Light" w:cstheme="majorHAnsi"/>
          <w:b/>
          <w:sz w:val="22"/>
        </w:rPr>
      </w:pPr>
      <w:r w:rsidRPr="00BE021B">
        <w:rPr>
          <w:rFonts w:ascii="Calibri Light" w:hAnsi="Calibri Light" w:cs="Calibri Light"/>
          <w:sz w:val="22"/>
        </w:rPr>
        <w:t>budowę placu do obsługi projektowanego separatora,</w:t>
      </w:r>
    </w:p>
    <w:p w:rsidR="007551C8" w:rsidRPr="00BE021B" w:rsidRDefault="007551C8" w:rsidP="00BE021B">
      <w:pPr>
        <w:pStyle w:val="Akapitzlist"/>
        <w:numPr>
          <w:ilvl w:val="0"/>
          <w:numId w:val="54"/>
        </w:numPr>
        <w:rPr>
          <w:rFonts w:ascii="Calibri Light" w:hAnsi="Calibri Light" w:cstheme="majorHAnsi"/>
          <w:b/>
          <w:sz w:val="22"/>
        </w:rPr>
      </w:pPr>
      <w:r w:rsidRPr="00BE021B">
        <w:rPr>
          <w:rFonts w:ascii="Calibri Light" w:hAnsi="Calibri Light" w:cs="Calibri Light"/>
          <w:sz w:val="22"/>
        </w:rPr>
        <w:t>budowę ciągu pieszo – rowerowego.</w:t>
      </w:r>
    </w:p>
    <w:p w:rsidR="00FB1788" w:rsidRPr="00BE021B" w:rsidRDefault="00FB1788" w:rsidP="00BE021B">
      <w:pPr>
        <w:spacing w:line="276" w:lineRule="auto"/>
        <w:rPr>
          <w:rFonts w:ascii="Calibri Light" w:hAnsi="Calibri Light"/>
          <w:i/>
          <w:sz w:val="22"/>
          <w:szCs w:val="22"/>
        </w:rPr>
      </w:pPr>
    </w:p>
    <w:p w:rsidR="00FB1788" w:rsidRPr="00BE021B" w:rsidRDefault="00FB1788" w:rsidP="00BE021B">
      <w:pPr>
        <w:spacing w:line="276" w:lineRule="auto"/>
        <w:rPr>
          <w:rFonts w:ascii="Calibri Light" w:hAnsi="Calibri Light"/>
          <w:i/>
          <w:sz w:val="22"/>
          <w:szCs w:val="22"/>
        </w:rPr>
      </w:pPr>
    </w:p>
    <w:p w:rsidR="002D3214" w:rsidRPr="00BE021B" w:rsidRDefault="0068572F" w:rsidP="00BE021B">
      <w:pPr>
        <w:pStyle w:val="Nagwek1"/>
        <w:rPr>
          <w:i/>
        </w:rPr>
      </w:pPr>
      <w:r w:rsidRPr="00BE021B">
        <w:t xml:space="preserve">OBOWIĄZKI </w:t>
      </w:r>
      <w:r w:rsidR="00B2733C" w:rsidRPr="00BE021B">
        <w:t>WYKONAWCY</w:t>
      </w:r>
    </w:p>
    <w:p w:rsidR="002D3214" w:rsidRPr="00BE021B" w:rsidRDefault="0068572F" w:rsidP="00BE021B">
      <w:pPr>
        <w:pStyle w:val="Nagwek1"/>
      </w:pPr>
      <w:r w:rsidRPr="00BE021B">
        <w:sym w:font="Arial" w:char="00A7"/>
      </w:r>
      <w:r w:rsidR="001B1308" w:rsidRPr="00BE021B">
        <w:t xml:space="preserve"> 2</w:t>
      </w:r>
      <w:r w:rsidR="000C60BE" w:rsidRPr="00BE021B">
        <w:br/>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 xml:space="preserve">Wykonawca zobowiązuje się do wykonania prac określonych w </w:t>
      </w:r>
      <w:r w:rsidRPr="00BE021B">
        <w:rPr>
          <w:rFonts w:ascii="Calibri Light" w:hAnsi="Calibri Light"/>
          <w:sz w:val="22"/>
          <w:szCs w:val="22"/>
        </w:rPr>
        <w:sym w:font="Arial" w:char="00A7"/>
      </w:r>
      <w:r w:rsidR="008E358A" w:rsidRPr="00BE021B">
        <w:rPr>
          <w:rFonts w:ascii="Calibri Light" w:hAnsi="Calibri Light"/>
          <w:sz w:val="22"/>
          <w:szCs w:val="22"/>
        </w:rPr>
        <w:t xml:space="preserve"> 1 zgodnie ze </w:t>
      </w:r>
      <w:r w:rsidRPr="00BE021B">
        <w:rPr>
          <w:rFonts w:ascii="Calibri Light" w:hAnsi="Calibri Light"/>
          <w:sz w:val="22"/>
          <w:szCs w:val="22"/>
        </w:rPr>
        <w:t>Specyfikacją Istotnych Warunków Zamówienia, ofertą, dokumentacją techniczną, obowiązującym</w:t>
      </w:r>
      <w:r w:rsidR="00CE7231" w:rsidRPr="00BE021B">
        <w:rPr>
          <w:rFonts w:ascii="Calibri Light" w:hAnsi="Calibri Light"/>
          <w:sz w:val="22"/>
          <w:szCs w:val="22"/>
        </w:rPr>
        <w:t>i</w:t>
      </w:r>
      <w:r w:rsidR="002D3214" w:rsidRPr="00BE021B">
        <w:rPr>
          <w:rFonts w:ascii="Calibri Light" w:hAnsi="Calibri Light"/>
          <w:sz w:val="22"/>
          <w:szCs w:val="22"/>
        </w:rPr>
        <w:t xml:space="preserve"> </w:t>
      </w:r>
      <w:r w:rsidRPr="00BE021B">
        <w:rPr>
          <w:rFonts w:ascii="Calibri Light" w:hAnsi="Calibri Light"/>
          <w:sz w:val="22"/>
          <w:szCs w:val="22"/>
        </w:rPr>
        <w:t>przepisami i sztuką</w:t>
      </w:r>
      <w:r w:rsidR="002D3214" w:rsidRPr="00BE021B">
        <w:rPr>
          <w:rFonts w:ascii="Calibri Light" w:hAnsi="Calibri Light"/>
          <w:sz w:val="22"/>
          <w:szCs w:val="22"/>
        </w:rPr>
        <w:t xml:space="preserve"> </w:t>
      </w:r>
      <w:r w:rsidRPr="00BE021B">
        <w:rPr>
          <w:rFonts w:ascii="Calibri Light" w:hAnsi="Calibri Light"/>
          <w:sz w:val="22"/>
          <w:szCs w:val="22"/>
        </w:rPr>
        <w:t>budowlaną oraz na ustalonych niniejszą umową warunkach, a także uzgodnionymi z Zamawiającym zmianami podjętymi w trakcie realizacji prac.</w:t>
      </w:r>
    </w:p>
    <w:p w:rsidR="00BB6C31" w:rsidRPr="00BE021B" w:rsidRDefault="00BB6C31"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lastRenderedPageBreak/>
        <w:t>Wykonawca przed zgłoszeniem obiektu do odbioru końcowego zobowiązany jest na własny koszt dokonać odbiorów technicznych i niezbędnych badań itp. oraz pomiarów przez uprawnione do tego jednostki (np. SANEPID, Zakład Energetyczny, Wodociągi itp.), sporządzić inwentary</w:t>
      </w:r>
      <w:r w:rsidR="001A1D75" w:rsidRPr="00BE021B">
        <w:rPr>
          <w:rFonts w:ascii="Calibri Light" w:hAnsi="Calibri Light"/>
          <w:sz w:val="22"/>
          <w:szCs w:val="22"/>
        </w:rPr>
        <w:t>zację powykonawczą geodezyjną w</w:t>
      </w:r>
      <w:r w:rsidR="001A1D75" w:rsidRPr="00BE021B">
        <w:rPr>
          <w:rFonts w:ascii="Calibri Light" w:hAnsi="Calibri Light"/>
          <w:bCs/>
          <w:iCs/>
          <w:sz w:val="22"/>
          <w:szCs w:val="22"/>
        </w:rPr>
        <w:t xml:space="preserve"> 6 egz., w tym 2 egz. w kolorze</w:t>
      </w:r>
      <w:r w:rsidR="00FB1788" w:rsidRPr="00BE021B">
        <w:rPr>
          <w:rFonts w:ascii="Calibri Light" w:hAnsi="Calibri Light"/>
          <w:bCs/>
          <w:iCs/>
          <w:sz w:val="22"/>
          <w:szCs w:val="22"/>
        </w:rPr>
        <w:t xml:space="preserve"> oraz 1 egz. w wersji elektronicznej</w:t>
      </w:r>
      <w:r w:rsidRPr="00BE021B">
        <w:rPr>
          <w:rFonts w:ascii="Calibri Light" w:hAnsi="Calibri Light"/>
          <w:sz w:val="22"/>
          <w:szCs w:val="22"/>
        </w:rPr>
        <w:t xml:space="preserve">. Ponadto Wykonawca zobowiązuje się do przedłożenia atestów, aprobat technicznych, deklaracji zgodności </w:t>
      </w:r>
      <w:r w:rsidR="003E6CE3" w:rsidRPr="00BE021B">
        <w:rPr>
          <w:rFonts w:ascii="Calibri Light" w:hAnsi="Calibri Light"/>
          <w:sz w:val="22"/>
          <w:szCs w:val="22"/>
        </w:rPr>
        <w:t>na </w:t>
      </w:r>
      <w:r w:rsidRPr="00BE021B">
        <w:rPr>
          <w:rFonts w:ascii="Calibri Light" w:hAnsi="Calibri Light"/>
          <w:sz w:val="22"/>
          <w:szCs w:val="22"/>
        </w:rPr>
        <w:t xml:space="preserve">wbudowane materiały, sprzęt </w:t>
      </w:r>
      <w:r w:rsidR="00097A4B" w:rsidRPr="00BE021B">
        <w:rPr>
          <w:rFonts w:ascii="Calibri Light" w:hAnsi="Calibri Light"/>
          <w:sz w:val="22"/>
          <w:szCs w:val="22"/>
        </w:rPr>
        <w:t>i urządzenia według rozwiązań w </w:t>
      </w:r>
      <w:r w:rsidR="00FB2F0D" w:rsidRPr="00BE021B">
        <w:rPr>
          <w:rFonts w:ascii="Calibri Light" w:hAnsi="Calibri Light"/>
          <w:sz w:val="22"/>
          <w:szCs w:val="22"/>
        </w:rPr>
        <w:t>dokumentacji projektowej oraz wyników wyko</w:t>
      </w:r>
      <w:r w:rsidR="001F7BE9" w:rsidRPr="00BE021B">
        <w:rPr>
          <w:rFonts w:ascii="Calibri Light" w:hAnsi="Calibri Light"/>
          <w:sz w:val="22"/>
          <w:szCs w:val="22"/>
        </w:rPr>
        <w:t>nanych badań laboratoryjnych.</w:t>
      </w:r>
    </w:p>
    <w:p w:rsidR="0068572F" w:rsidRPr="00BE021B" w:rsidRDefault="00984CE7"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 xml:space="preserve">Wykonawca </w:t>
      </w:r>
      <w:r w:rsidR="003B06DA" w:rsidRPr="00BE021B">
        <w:rPr>
          <w:rFonts w:ascii="Calibri Light" w:hAnsi="Calibri Light"/>
          <w:sz w:val="22"/>
          <w:szCs w:val="22"/>
        </w:rPr>
        <w:t xml:space="preserve">(w przypadku zaistnienia konieczności) </w:t>
      </w:r>
      <w:r w:rsidR="0068572F" w:rsidRPr="00BE021B">
        <w:rPr>
          <w:rFonts w:ascii="Calibri Light" w:hAnsi="Calibri Light"/>
          <w:sz w:val="22"/>
          <w:szCs w:val="22"/>
        </w:rPr>
        <w:t>będzie zobowiązany do</w:t>
      </w:r>
      <w:r w:rsidR="00805C4E" w:rsidRPr="00BE021B">
        <w:rPr>
          <w:rFonts w:ascii="Calibri Light" w:hAnsi="Calibri Light"/>
          <w:sz w:val="22"/>
          <w:szCs w:val="22"/>
        </w:rPr>
        <w:t xml:space="preserve"> </w:t>
      </w:r>
      <w:r w:rsidR="0068572F" w:rsidRPr="00BE021B">
        <w:rPr>
          <w:rFonts w:ascii="Calibri Light" w:hAnsi="Calibri Light"/>
          <w:sz w:val="22"/>
          <w:szCs w:val="22"/>
        </w:rPr>
        <w:t>udostępnienia placu budowy innym gestorom sieci prowadzącym roboty. Koordynacją robót będzie zajmował się Zamawiający.</w:t>
      </w:r>
      <w:r w:rsidR="007619D8" w:rsidRPr="00BE021B">
        <w:rPr>
          <w:rFonts w:ascii="Calibri Light" w:hAnsi="Calibri Light"/>
          <w:strike/>
          <w:sz w:val="22"/>
          <w:szCs w:val="22"/>
        </w:rPr>
        <w:t xml:space="preserve"> </w:t>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skoordynowania robót z innymi Wykonawcami.</w:t>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zabezpieczyć, oznakować roboty oraz dbać o stan techniczny i prawidłowość oznakowania przez cały czas trwania realizacji zadania. Wykonawca ponosi pełną odpowiedzialność za teren budowy od chwili przyjęcia placu budowy.</w:t>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przestrzegania na terenie budowy</w:t>
      </w:r>
      <w:r w:rsidR="0076159C" w:rsidRPr="00BE021B">
        <w:rPr>
          <w:rFonts w:ascii="Calibri Light" w:hAnsi="Calibri Light"/>
          <w:sz w:val="22"/>
          <w:szCs w:val="22"/>
        </w:rPr>
        <w:t xml:space="preserve"> obowiązujących przepisów bhp </w:t>
      </w:r>
      <w:r w:rsidR="000921B9" w:rsidRPr="00BE021B">
        <w:rPr>
          <w:rFonts w:ascii="Calibri Light" w:hAnsi="Calibri Light"/>
          <w:sz w:val="22"/>
          <w:szCs w:val="22"/>
        </w:rPr>
        <w:br/>
      </w:r>
      <w:r w:rsidR="0076159C" w:rsidRPr="00BE021B">
        <w:rPr>
          <w:rFonts w:ascii="Calibri Light" w:hAnsi="Calibri Light"/>
          <w:sz w:val="22"/>
          <w:szCs w:val="22"/>
        </w:rPr>
        <w:t xml:space="preserve">i </w:t>
      </w:r>
      <w:r w:rsidRPr="00BE021B">
        <w:rPr>
          <w:rFonts w:ascii="Calibri Light" w:hAnsi="Calibri Light"/>
          <w:sz w:val="22"/>
          <w:szCs w:val="22"/>
        </w:rPr>
        <w:t>ppoż. zgodnie z § 83 ust. 1 Rozporządzenia Ministra Pracy i Polityki Socjalnej z dnia 26.09.</w:t>
      </w:r>
      <w:r w:rsidR="00E931AA" w:rsidRPr="00BE021B">
        <w:rPr>
          <w:rFonts w:ascii="Calibri Light" w:hAnsi="Calibri Light"/>
          <w:sz w:val="22"/>
          <w:szCs w:val="22"/>
        </w:rPr>
        <w:t>1997 r.</w:t>
      </w:r>
      <w:r w:rsidR="00B76433" w:rsidRPr="00BE021B">
        <w:rPr>
          <w:rFonts w:ascii="Calibri Light" w:hAnsi="Calibri Light"/>
          <w:sz w:val="22"/>
          <w:szCs w:val="22"/>
        </w:rPr>
        <w:t xml:space="preserve"> w sprawie ogólnych przepisów bezpieczeństwa i higieny pracy </w:t>
      </w:r>
      <w:r w:rsidR="00E931AA" w:rsidRPr="00BE021B">
        <w:rPr>
          <w:rFonts w:ascii="Calibri Light" w:hAnsi="Calibri Light"/>
          <w:sz w:val="22"/>
          <w:szCs w:val="22"/>
        </w:rPr>
        <w:t>(D</w:t>
      </w:r>
      <w:r w:rsidRPr="00BE021B">
        <w:rPr>
          <w:rFonts w:ascii="Calibri Light" w:hAnsi="Calibri Light"/>
          <w:sz w:val="22"/>
          <w:szCs w:val="22"/>
        </w:rPr>
        <w:t>z. U</w:t>
      </w:r>
      <w:r w:rsidR="00B76433" w:rsidRPr="00BE021B">
        <w:rPr>
          <w:rFonts w:ascii="Calibri Light" w:hAnsi="Calibri Light"/>
          <w:sz w:val="22"/>
          <w:szCs w:val="22"/>
        </w:rPr>
        <w:t>. z 2003 r. Nr 169 poz. 1650</w:t>
      </w:r>
      <w:r w:rsidR="00C252C6" w:rsidRPr="00BE021B">
        <w:rPr>
          <w:rFonts w:ascii="Calibri Light" w:hAnsi="Calibri Light"/>
          <w:sz w:val="22"/>
          <w:szCs w:val="22"/>
        </w:rPr>
        <w:t xml:space="preserve"> </w:t>
      </w:r>
      <w:r w:rsidR="000921B9" w:rsidRPr="00BE021B">
        <w:rPr>
          <w:rFonts w:ascii="Calibri Light" w:hAnsi="Calibri Light"/>
          <w:sz w:val="22"/>
          <w:szCs w:val="22"/>
        </w:rPr>
        <w:br/>
      </w:r>
      <w:r w:rsidR="00C252C6" w:rsidRPr="00BE021B">
        <w:rPr>
          <w:rFonts w:ascii="Calibri Light" w:hAnsi="Calibri Light"/>
          <w:sz w:val="22"/>
          <w:szCs w:val="22"/>
        </w:rPr>
        <w:t xml:space="preserve">z późn. </w:t>
      </w:r>
      <w:r w:rsidR="001A6187" w:rsidRPr="00BE021B">
        <w:rPr>
          <w:rFonts w:ascii="Calibri Light" w:hAnsi="Calibri Light"/>
          <w:sz w:val="22"/>
          <w:szCs w:val="22"/>
        </w:rPr>
        <w:t>z</w:t>
      </w:r>
      <w:r w:rsidR="00C252C6" w:rsidRPr="00BE021B">
        <w:rPr>
          <w:rFonts w:ascii="Calibri Light" w:hAnsi="Calibri Light"/>
          <w:sz w:val="22"/>
          <w:szCs w:val="22"/>
        </w:rPr>
        <w:t>m.</w:t>
      </w:r>
      <w:r w:rsidR="00B76433" w:rsidRPr="00BE021B">
        <w:rPr>
          <w:rFonts w:ascii="Calibri Light" w:hAnsi="Calibri Light"/>
          <w:sz w:val="22"/>
          <w:szCs w:val="22"/>
        </w:rPr>
        <w:t>).</w:t>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zapewnienia przy robotach odp</w:t>
      </w:r>
      <w:r w:rsidR="00984CE7" w:rsidRPr="00BE021B">
        <w:rPr>
          <w:rFonts w:ascii="Calibri Light" w:hAnsi="Calibri Light"/>
          <w:sz w:val="22"/>
          <w:szCs w:val="22"/>
        </w:rPr>
        <w:t xml:space="preserve">owiedniego nadzoru technicznego </w:t>
      </w:r>
      <w:r w:rsidRPr="00BE021B">
        <w:rPr>
          <w:rFonts w:ascii="Calibri Light" w:hAnsi="Calibri Light"/>
          <w:sz w:val="22"/>
          <w:szCs w:val="22"/>
        </w:rPr>
        <w:t>oraz pracowników o kwalifikacjach</w:t>
      </w:r>
      <w:r w:rsidR="00984CE7" w:rsidRPr="00BE021B">
        <w:rPr>
          <w:rFonts w:ascii="Calibri Light" w:hAnsi="Calibri Light"/>
          <w:sz w:val="22"/>
          <w:szCs w:val="22"/>
        </w:rPr>
        <w:t xml:space="preserve"> niezbędnych do odpowiedniego </w:t>
      </w:r>
      <w:r w:rsidR="0076159C" w:rsidRPr="00BE021B">
        <w:rPr>
          <w:rFonts w:ascii="Calibri Light" w:hAnsi="Calibri Light"/>
          <w:sz w:val="22"/>
          <w:szCs w:val="22"/>
        </w:rPr>
        <w:t>i </w:t>
      </w:r>
      <w:r w:rsidRPr="00BE021B">
        <w:rPr>
          <w:rFonts w:ascii="Calibri Light" w:hAnsi="Calibri Light"/>
          <w:sz w:val="22"/>
          <w:szCs w:val="22"/>
        </w:rPr>
        <w:t>terminowego wykonania robót.</w:t>
      </w:r>
    </w:p>
    <w:p w:rsidR="00012BB1" w:rsidRPr="00BE021B" w:rsidRDefault="0068572F" w:rsidP="00BE021B">
      <w:pPr>
        <w:pStyle w:val="Akapitzlist"/>
        <w:numPr>
          <w:ilvl w:val="0"/>
          <w:numId w:val="5"/>
        </w:numPr>
        <w:spacing w:line="276" w:lineRule="auto"/>
        <w:rPr>
          <w:rFonts w:ascii="Calibri Light" w:hAnsi="Calibri Light"/>
          <w:sz w:val="22"/>
          <w:szCs w:val="22"/>
        </w:rPr>
      </w:pPr>
      <w:r w:rsidRPr="00BE021B">
        <w:rPr>
          <w:rFonts w:ascii="Calibri Light" w:hAnsi="Calibri Light"/>
          <w:sz w:val="22"/>
          <w:szCs w:val="22"/>
        </w:rPr>
        <w:t xml:space="preserve">Wykonawca </w:t>
      </w:r>
      <w:r w:rsidR="00031242" w:rsidRPr="00BE021B">
        <w:rPr>
          <w:rFonts w:ascii="Calibri Light" w:hAnsi="Calibri Light"/>
          <w:sz w:val="22"/>
          <w:szCs w:val="22"/>
        </w:rPr>
        <w:t>sporządzi wykaz ilości i wartości robót (było/jest robót) zrealizowanych w ramach umowy (zarówno w wersji elektronicznej, jak i papierowej)</w:t>
      </w:r>
      <w:r w:rsidR="00012BB1" w:rsidRPr="00BE021B">
        <w:rPr>
          <w:rFonts w:ascii="Calibri Light" w:hAnsi="Calibri Light"/>
          <w:sz w:val="22"/>
          <w:szCs w:val="22"/>
        </w:rPr>
        <w:t xml:space="preserve"> </w:t>
      </w:r>
      <w:r w:rsidR="00031242" w:rsidRPr="00BE021B">
        <w:rPr>
          <w:rFonts w:ascii="Calibri Light" w:hAnsi="Calibri Light"/>
          <w:sz w:val="22"/>
          <w:szCs w:val="22"/>
        </w:rPr>
        <w:t xml:space="preserve">dla zakończonych elementów rozliczeniowych, w uzgodnieniu z Inspektorem Nadzoru. </w:t>
      </w:r>
      <w:r w:rsidR="00012BB1" w:rsidRPr="00BE021B">
        <w:rPr>
          <w:rFonts w:ascii="Calibri Light" w:hAnsi="Calibri Light"/>
          <w:sz w:val="22"/>
          <w:szCs w:val="22"/>
        </w:rPr>
        <w:t xml:space="preserve">Wykaz należy sporządzić w rozbiciu wymaganym dla celów ewidencji środków trwałych m. in. Inwestora, gestorów sieci przebudowywanych/budowanych w ramach umowy. </w:t>
      </w:r>
    </w:p>
    <w:p w:rsidR="00D77A8C" w:rsidRPr="00BE021B" w:rsidRDefault="00D77A8C" w:rsidP="00BE021B">
      <w:pPr>
        <w:pStyle w:val="Akapitzlist"/>
        <w:numPr>
          <w:ilvl w:val="0"/>
          <w:numId w:val="5"/>
        </w:numPr>
        <w:spacing w:line="276" w:lineRule="auto"/>
        <w:rPr>
          <w:rFonts w:ascii="Calibri Light" w:hAnsi="Calibri Light"/>
          <w:sz w:val="22"/>
          <w:szCs w:val="22"/>
        </w:rPr>
      </w:pPr>
      <w:r w:rsidRPr="00BE021B">
        <w:rPr>
          <w:rFonts w:ascii="Calibri Light" w:hAnsi="Calibri Light"/>
          <w:sz w:val="22"/>
          <w:szCs w:val="22"/>
        </w:rPr>
        <w:t>Wykonawca poniesie koszty związane z zajęciem pasa drogowego.</w:t>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przeprowadzenia niez</w:t>
      </w:r>
      <w:r w:rsidR="00D01A0C" w:rsidRPr="00BE021B">
        <w:rPr>
          <w:rFonts w:ascii="Calibri Light" w:hAnsi="Calibri Light"/>
          <w:sz w:val="22"/>
          <w:szCs w:val="22"/>
        </w:rPr>
        <w:t>będnych badań laboratoryjnych w </w:t>
      </w:r>
      <w:r w:rsidRPr="00BE021B">
        <w:rPr>
          <w:rFonts w:ascii="Calibri Light" w:hAnsi="Calibri Light"/>
          <w:sz w:val="22"/>
          <w:szCs w:val="22"/>
        </w:rPr>
        <w:t>pełnym zakresie.</w:t>
      </w:r>
    </w:p>
    <w:p w:rsidR="00F84EF9"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 xml:space="preserve">Wykonawca zobowiązuje się do </w:t>
      </w:r>
      <w:r w:rsidR="00F84EF9" w:rsidRPr="00BE021B">
        <w:rPr>
          <w:rFonts w:ascii="Calibri Light" w:hAnsi="Calibri Light"/>
          <w:sz w:val="22"/>
          <w:szCs w:val="22"/>
        </w:rPr>
        <w:t xml:space="preserve">dostarczenia Zamawiającemu, najpóźniej w dniu odbioru końcowego, </w:t>
      </w:r>
      <w:r w:rsidR="002C3AFD" w:rsidRPr="00BE021B">
        <w:rPr>
          <w:rFonts w:ascii="Calibri Light" w:hAnsi="Calibri Light"/>
          <w:sz w:val="22"/>
          <w:szCs w:val="22"/>
        </w:rPr>
        <w:t>uzupełnion</w:t>
      </w:r>
      <w:r w:rsidR="0044138F" w:rsidRPr="00BE021B">
        <w:rPr>
          <w:rFonts w:ascii="Calibri Light" w:hAnsi="Calibri Light"/>
          <w:sz w:val="22"/>
          <w:szCs w:val="22"/>
        </w:rPr>
        <w:t>ej/uzupełnionych</w:t>
      </w:r>
      <w:r w:rsidR="00F84EF9" w:rsidRPr="00BE021B">
        <w:rPr>
          <w:rFonts w:ascii="Calibri Light" w:hAnsi="Calibri Light"/>
          <w:sz w:val="22"/>
          <w:szCs w:val="22"/>
        </w:rPr>
        <w:t xml:space="preserve"> zgodnie </w:t>
      </w:r>
      <w:r w:rsidR="007F5C99" w:rsidRPr="00BE021B">
        <w:rPr>
          <w:rFonts w:ascii="Calibri Light" w:hAnsi="Calibri Light"/>
          <w:sz w:val="22"/>
          <w:szCs w:val="22"/>
        </w:rPr>
        <w:t xml:space="preserve">z wykonanym zakresem robót </w:t>
      </w:r>
      <w:r w:rsidR="007F5C99" w:rsidRPr="00BE021B">
        <w:rPr>
          <w:rFonts w:ascii="Calibri Light" w:hAnsi="Calibri Light"/>
          <w:sz w:val="22"/>
          <w:szCs w:val="22"/>
          <w:u w:val="single"/>
        </w:rPr>
        <w:t>kart</w:t>
      </w:r>
      <w:r w:rsidR="0044138F" w:rsidRPr="00BE021B">
        <w:rPr>
          <w:rFonts w:ascii="Calibri Light" w:hAnsi="Calibri Light"/>
          <w:sz w:val="22"/>
          <w:szCs w:val="22"/>
          <w:u w:val="single"/>
        </w:rPr>
        <w:t>y/kart</w:t>
      </w:r>
      <w:r w:rsidR="007F5C99" w:rsidRPr="00BE021B">
        <w:rPr>
          <w:rFonts w:ascii="Calibri Light" w:hAnsi="Calibri Light"/>
          <w:sz w:val="22"/>
          <w:szCs w:val="22"/>
          <w:u w:val="single"/>
        </w:rPr>
        <w:t xml:space="preserve"> gwarancyjn</w:t>
      </w:r>
      <w:r w:rsidR="0044138F" w:rsidRPr="00BE021B">
        <w:rPr>
          <w:rFonts w:ascii="Calibri Light" w:hAnsi="Calibri Light"/>
          <w:sz w:val="22"/>
          <w:szCs w:val="22"/>
          <w:u w:val="single"/>
        </w:rPr>
        <w:t>ej/</w:t>
      </w:r>
      <w:r w:rsidR="007F5C99" w:rsidRPr="00BE021B">
        <w:rPr>
          <w:rFonts w:ascii="Calibri Light" w:hAnsi="Calibri Light"/>
          <w:sz w:val="22"/>
          <w:szCs w:val="22"/>
          <w:u w:val="single"/>
        </w:rPr>
        <w:t>ych</w:t>
      </w:r>
      <w:r w:rsidR="007F5C99" w:rsidRPr="00BE021B">
        <w:rPr>
          <w:rFonts w:ascii="Calibri Light" w:hAnsi="Calibri Light"/>
          <w:sz w:val="22"/>
          <w:szCs w:val="22"/>
        </w:rPr>
        <w:t xml:space="preserve"> </w:t>
      </w:r>
      <w:r w:rsidRPr="00BE021B">
        <w:rPr>
          <w:rFonts w:ascii="Calibri Light" w:hAnsi="Calibri Light"/>
          <w:sz w:val="22"/>
          <w:szCs w:val="22"/>
        </w:rPr>
        <w:t>we</w:t>
      </w:r>
      <w:r w:rsidR="00D01A0C" w:rsidRPr="00BE021B">
        <w:rPr>
          <w:rFonts w:ascii="Calibri Light" w:hAnsi="Calibri Light"/>
          <w:sz w:val="22"/>
          <w:szCs w:val="22"/>
        </w:rPr>
        <w:t xml:space="preserve">dług wzoru zaakceptowanego przy </w:t>
      </w:r>
      <w:r w:rsidRPr="00BE021B">
        <w:rPr>
          <w:rFonts w:ascii="Calibri Light" w:hAnsi="Calibri Light"/>
          <w:sz w:val="22"/>
          <w:szCs w:val="22"/>
        </w:rPr>
        <w:t xml:space="preserve">niniejszej umowie </w:t>
      </w:r>
      <w:r w:rsidR="00D01A0C" w:rsidRPr="00BE021B">
        <w:rPr>
          <w:rFonts w:ascii="Calibri Light" w:hAnsi="Calibri Light"/>
          <w:sz w:val="22"/>
          <w:szCs w:val="22"/>
        </w:rPr>
        <w:t>–</w:t>
      </w:r>
      <w:r w:rsidRPr="00BE021B">
        <w:rPr>
          <w:rFonts w:ascii="Calibri Light" w:hAnsi="Calibri Light"/>
          <w:sz w:val="22"/>
          <w:szCs w:val="22"/>
        </w:rPr>
        <w:t xml:space="preserve"> załącznik nr </w:t>
      </w:r>
      <w:r w:rsidR="00B14036" w:rsidRPr="00BE021B">
        <w:rPr>
          <w:rFonts w:ascii="Calibri Light" w:hAnsi="Calibri Light"/>
          <w:sz w:val="22"/>
          <w:szCs w:val="22"/>
        </w:rPr>
        <w:t>2</w:t>
      </w:r>
      <w:r w:rsidRPr="00BE021B">
        <w:rPr>
          <w:rFonts w:ascii="Calibri Light" w:hAnsi="Calibri Light"/>
          <w:sz w:val="22"/>
          <w:szCs w:val="22"/>
        </w:rPr>
        <w:t xml:space="preserve"> do umowy.</w:t>
      </w:r>
    </w:p>
    <w:p w:rsidR="00F84EF9" w:rsidRPr="00BE021B" w:rsidRDefault="00F84EF9"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wyrównywania nawierzchni dróg objętych zakresem robót, bądź używanych, jako drogi dojazdowe na teren placu budowy, których stan nawierzchni uległ pogorszeniu w wyniku użytkowania przez Wykonawcę. Wyrównanie nawierzchni ma na celu umożliwienie dojazdu do nieruchomości położonych w rejonie inwestycji.</w:t>
      </w:r>
    </w:p>
    <w:p w:rsidR="003B06DA" w:rsidRPr="00BE021B" w:rsidRDefault="003B06DA"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wykonania dokumentacji fotograficznej przejętego placu budowy, w tym terenów na czasowe zajęcie</w:t>
      </w:r>
      <w:r w:rsidR="009E094B" w:rsidRPr="00BE021B">
        <w:rPr>
          <w:rFonts w:ascii="Calibri Light" w:hAnsi="Calibri Light"/>
          <w:sz w:val="22"/>
          <w:szCs w:val="22"/>
        </w:rPr>
        <w:t xml:space="preserve"> (jeżeli dotyczy)</w:t>
      </w:r>
      <w:r w:rsidRPr="00BE021B">
        <w:rPr>
          <w:rFonts w:ascii="Calibri Light" w:hAnsi="Calibri Light"/>
          <w:sz w:val="22"/>
          <w:szCs w:val="22"/>
        </w:rPr>
        <w:t>.</w:t>
      </w:r>
    </w:p>
    <w:p w:rsidR="003B06DA" w:rsidRPr="00BE021B" w:rsidRDefault="003B06DA"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 xml:space="preserve">Wykonawca </w:t>
      </w:r>
      <w:r w:rsidR="00607C50" w:rsidRPr="00BE021B">
        <w:rPr>
          <w:rFonts w:ascii="Calibri Light" w:hAnsi="Calibri Light"/>
          <w:sz w:val="22"/>
          <w:szCs w:val="22"/>
        </w:rPr>
        <w:t xml:space="preserve">zobowiązany jest do </w:t>
      </w:r>
      <w:r w:rsidRPr="00BE021B">
        <w:rPr>
          <w:rFonts w:ascii="Calibri Light" w:hAnsi="Calibri Light"/>
          <w:bCs/>
          <w:iCs/>
          <w:sz w:val="22"/>
          <w:szCs w:val="22"/>
        </w:rPr>
        <w:t>odtworzeni</w:t>
      </w:r>
      <w:r w:rsidR="00607C50" w:rsidRPr="00BE021B">
        <w:rPr>
          <w:rFonts w:ascii="Calibri Light" w:hAnsi="Calibri Light"/>
          <w:bCs/>
          <w:iCs/>
          <w:sz w:val="22"/>
          <w:szCs w:val="22"/>
        </w:rPr>
        <w:t xml:space="preserve">a </w:t>
      </w:r>
      <w:r w:rsidRPr="00BE021B">
        <w:rPr>
          <w:rFonts w:ascii="Calibri Light" w:hAnsi="Calibri Light"/>
          <w:bCs/>
          <w:iCs/>
          <w:sz w:val="22"/>
          <w:szCs w:val="22"/>
        </w:rPr>
        <w:t xml:space="preserve"> wierzchniej warstwy humusu oraz zieleni.</w:t>
      </w:r>
    </w:p>
    <w:p w:rsidR="00D77A8C" w:rsidRPr="00BE021B" w:rsidRDefault="00D77A8C" w:rsidP="00BE021B">
      <w:pPr>
        <w:pStyle w:val="Tekstpodstawowy"/>
        <w:numPr>
          <w:ilvl w:val="0"/>
          <w:numId w:val="5"/>
        </w:numPr>
        <w:spacing w:line="276" w:lineRule="auto"/>
        <w:jc w:val="left"/>
        <w:rPr>
          <w:rFonts w:ascii="Calibri Light" w:hAnsi="Calibri Light"/>
          <w:sz w:val="22"/>
          <w:szCs w:val="22"/>
        </w:rPr>
      </w:pPr>
      <w:r w:rsidRPr="00BE021B">
        <w:rPr>
          <w:rFonts w:ascii="Calibri Light" w:hAnsi="Calibri Light"/>
          <w:sz w:val="22"/>
          <w:szCs w:val="22"/>
        </w:rPr>
        <w:t>Wykonawca poniesie koszty związane z pełnieniem nadzoru archeologicznego, w razie konieczności.</w:t>
      </w:r>
    </w:p>
    <w:p w:rsidR="00D77A8C" w:rsidRPr="00BE021B" w:rsidRDefault="00D77A8C" w:rsidP="00BE021B">
      <w:pPr>
        <w:pStyle w:val="Tekstpodstawowy"/>
        <w:numPr>
          <w:ilvl w:val="0"/>
          <w:numId w:val="5"/>
        </w:numPr>
        <w:spacing w:line="276" w:lineRule="auto"/>
        <w:jc w:val="left"/>
        <w:rPr>
          <w:rFonts w:ascii="Calibri Light" w:hAnsi="Calibri Light"/>
          <w:sz w:val="22"/>
          <w:szCs w:val="22"/>
        </w:rPr>
      </w:pPr>
      <w:r w:rsidRPr="00BE021B">
        <w:rPr>
          <w:rFonts w:ascii="Calibri Light" w:hAnsi="Calibri Light"/>
          <w:sz w:val="22"/>
          <w:szCs w:val="22"/>
        </w:rPr>
        <w:t>Wykonawca poniesie koszty nadzorów inwestorskich zgodnie z warunkami technicznymi wydanymi przez gestorów sieci.</w:t>
      </w:r>
    </w:p>
    <w:p w:rsidR="00012BB1" w:rsidRPr="00BE021B" w:rsidRDefault="00012BB1" w:rsidP="00BE021B">
      <w:pPr>
        <w:pStyle w:val="Tekstpodstawowy"/>
        <w:numPr>
          <w:ilvl w:val="0"/>
          <w:numId w:val="5"/>
        </w:numPr>
        <w:spacing w:line="276" w:lineRule="auto"/>
        <w:jc w:val="left"/>
        <w:rPr>
          <w:rFonts w:ascii="Calibri Light" w:hAnsi="Calibri Light"/>
          <w:sz w:val="22"/>
          <w:szCs w:val="22"/>
        </w:rPr>
      </w:pPr>
      <w:r w:rsidRPr="00BE021B">
        <w:rPr>
          <w:rFonts w:ascii="Calibri Light" w:hAnsi="Calibri Light"/>
          <w:sz w:val="22"/>
          <w:szCs w:val="22"/>
        </w:rPr>
        <w:t xml:space="preserve">Wykonawca poniesie koszty wyłączenia sieci za okres konieczny na czas prowadzenia robót. </w:t>
      </w:r>
    </w:p>
    <w:p w:rsidR="00BA4D78" w:rsidRPr="00BE021B" w:rsidRDefault="00012BB1"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sz w:val="22"/>
          <w:szCs w:val="22"/>
        </w:rPr>
        <w:lastRenderedPageBreak/>
        <w:t xml:space="preserve">Wykonawca na wniosek Zmawiającego zobowiązuje się do rozbicia ilościowego oraz </w:t>
      </w:r>
      <w:r w:rsidRPr="00BE021B">
        <w:rPr>
          <w:rFonts w:ascii="Calibri Light" w:hAnsi="Calibri Light" w:cs="Calibri Light"/>
          <w:sz w:val="22"/>
          <w:szCs w:val="22"/>
        </w:rPr>
        <w:t xml:space="preserve">wartościowego każdej faktury w zakresie infrastruktury technicznej nie stanowiącej własności Miasta Białystok. </w:t>
      </w:r>
    </w:p>
    <w:p w:rsidR="003C5234" w:rsidRPr="00BE021B" w:rsidRDefault="003C5234"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cs="Calibri Light"/>
          <w:sz w:val="22"/>
          <w:szCs w:val="22"/>
        </w:rPr>
        <w:t>Wykonawca zobowiązuje się do wykonania nasadzeń zastępczych drzew/krzewów ozdobnych na działce o nr geod. 716, obr. 12 – Białostoczek Płd. (11 drzew), 2010, obr 16 – Wygoda (2 drzewa) w ilości zgodnej z przedmiarem robót oraz w oparciu o wymagania w zakresie techniki sadzenia drzew oraz wytyczne dotyczące cech materiału stosowanego do nasadzeń – zał. Nr 9 do SIWZ.</w:t>
      </w:r>
    </w:p>
    <w:p w:rsidR="003C5234" w:rsidRPr="00BE021B" w:rsidRDefault="003C5234"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cs="Calibri Light"/>
          <w:sz w:val="22"/>
          <w:szCs w:val="22"/>
        </w:rPr>
        <w:t>Wykonawca zobowiązuje się do 3- letniej pielęgnacji nasadzonych drzew/krzewów (liczone od dnia zgłoszenia Zamawiającemu wykonanie przedmiotowej czynności).</w:t>
      </w:r>
    </w:p>
    <w:p w:rsidR="003C5234" w:rsidRPr="00BE021B" w:rsidRDefault="003C5234"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cs="Calibri Light"/>
          <w:sz w:val="22"/>
          <w:szCs w:val="22"/>
        </w:rPr>
        <w:t>W przypadku stwierdzenia w okresie pielęgnacji obumarcia drzew/krzewów Wykonawca na własny koszt dokona nasadzeń uzupełniających materiały sadzeniowego tego samego gatunku i o parametrach zgodnych z parametrami materiału sadzeniowego, który nie zachował swojej żywotności.</w:t>
      </w:r>
    </w:p>
    <w:p w:rsidR="003C5234" w:rsidRPr="00BE021B" w:rsidRDefault="003C5234"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cs="Calibri Light"/>
          <w:sz w:val="22"/>
          <w:szCs w:val="22"/>
        </w:rPr>
        <w:t xml:space="preserve">Wykonawca </w:t>
      </w:r>
      <w:r w:rsidR="007776C9" w:rsidRPr="00BE021B">
        <w:rPr>
          <w:rFonts w:ascii="Calibri Light" w:hAnsi="Calibri Light" w:cs="Calibri Light"/>
          <w:sz w:val="22"/>
          <w:szCs w:val="22"/>
        </w:rPr>
        <w:t>zobowiązuje</w:t>
      </w:r>
      <w:r w:rsidRPr="00BE021B">
        <w:rPr>
          <w:rFonts w:ascii="Calibri Light" w:hAnsi="Calibri Light" w:cs="Calibri Light"/>
          <w:sz w:val="22"/>
          <w:szCs w:val="22"/>
        </w:rPr>
        <w:t xml:space="preserve"> się do wykonania inwentaryzacji powykonawczej nasadzonych drzew/krzewów z podaniem dokładnej daty nasadzeń, obwodów pni (drzew)/m</w:t>
      </w:r>
      <w:r w:rsidRPr="00BE021B">
        <w:rPr>
          <w:rFonts w:ascii="Calibri Light" w:hAnsi="Calibri Light" w:cs="Calibri Light"/>
          <w:sz w:val="22"/>
          <w:szCs w:val="22"/>
          <w:vertAlign w:val="superscript"/>
        </w:rPr>
        <w:t>2</w:t>
      </w:r>
      <w:r w:rsidRPr="00BE021B">
        <w:rPr>
          <w:rFonts w:ascii="Calibri Light" w:hAnsi="Calibri Light" w:cs="Calibri Light"/>
          <w:sz w:val="22"/>
          <w:szCs w:val="22"/>
        </w:rPr>
        <w:t>(krzewy), mapy z zaznaczeniem miejsca ich nasadzeń wraz z dokumentacja fotograficzną.</w:t>
      </w:r>
    </w:p>
    <w:p w:rsidR="003C5234" w:rsidRPr="00BE021B" w:rsidRDefault="003C5234"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cs="Calibri Light"/>
          <w:sz w:val="22"/>
          <w:szCs w:val="22"/>
        </w:rPr>
        <w:t>W przypadku</w:t>
      </w:r>
      <w:r w:rsidR="00B36A01" w:rsidRPr="00BE021B">
        <w:rPr>
          <w:rFonts w:ascii="Calibri Light" w:hAnsi="Calibri Light" w:cs="Calibri Light"/>
          <w:sz w:val="22"/>
          <w:szCs w:val="22"/>
        </w:rPr>
        <w:t xml:space="preserve"> niewłaściwej pielęgnacji drzew lub ich obumarcia w okresie 3 lat od ich nasadzeń skutkującym naliczeniem opłaty przez właściwy organ z tytułu niewywiązania się z postanowień decyzji o pozwoleniu na usunięcie drzew/krzewów, wykonawca zobowiązany jest do uiszczenia przedmiotowej opłaty w wysokości ustalonej przez organ wydający ww. decyzję.</w:t>
      </w:r>
    </w:p>
    <w:p w:rsidR="00A61387" w:rsidRPr="00BE021B" w:rsidRDefault="00A61387" w:rsidP="00BE021B">
      <w:pPr>
        <w:spacing w:line="276" w:lineRule="auto"/>
        <w:rPr>
          <w:rFonts w:ascii="Calibri Light" w:hAnsi="Calibri Light"/>
          <w:b/>
          <w:sz w:val="22"/>
          <w:szCs w:val="22"/>
        </w:rPr>
      </w:pPr>
    </w:p>
    <w:p w:rsidR="00A61387" w:rsidRPr="00BE021B" w:rsidRDefault="00A61387" w:rsidP="00BE021B">
      <w:pPr>
        <w:spacing w:line="276" w:lineRule="auto"/>
        <w:rPr>
          <w:rFonts w:ascii="Calibri Light" w:hAnsi="Calibri Light"/>
          <w:b/>
          <w:sz w:val="22"/>
          <w:szCs w:val="22"/>
        </w:rPr>
      </w:pPr>
    </w:p>
    <w:p w:rsidR="00031242" w:rsidRPr="00BE021B" w:rsidRDefault="00031242" w:rsidP="00BE021B">
      <w:pPr>
        <w:pStyle w:val="Nagwek1"/>
      </w:pPr>
      <w:r w:rsidRPr="00BE021B">
        <w:t>OCHRONA ŚRODOWISKA</w:t>
      </w:r>
    </w:p>
    <w:p w:rsidR="00031242" w:rsidRPr="00BE021B" w:rsidRDefault="00031242" w:rsidP="00BE021B">
      <w:pPr>
        <w:pStyle w:val="Nagwek1"/>
      </w:pPr>
      <w:r w:rsidRPr="00BE021B">
        <w:t>§ 3</w:t>
      </w:r>
    </w:p>
    <w:p w:rsidR="004B09BC" w:rsidRPr="00BE021B" w:rsidRDefault="004B09BC" w:rsidP="00BE021B">
      <w:pPr>
        <w:spacing w:line="276" w:lineRule="auto"/>
        <w:rPr>
          <w:rFonts w:ascii="Calibri Light" w:hAnsi="Calibri Light"/>
          <w:b/>
          <w:sz w:val="22"/>
          <w:szCs w:val="22"/>
        </w:rPr>
      </w:pPr>
    </w:p>
    <w:p w:rsidR="000921B9" w:rsidRPr="00BE021B" w:rsidRDefault="000921B9" w:rsidP="00BE021B">
      <w:pPr>
        <w:pStyle w:val="Akapitzlist"/>
        <w:numPr>
          <w:ilvl w:val="0"/>
          <w:numId w:val="46"/>
        </w:numPr>
        <w:spacing w:line="276" w:lineRule="auto"/>
        <w:rPr>
          <w:rFonts w:ascii="Calibri Light" w:hAnsi="Calibri Light"/>
          <w:sz w:val="22"/>
          <w:szCs w:val="22"/>
        </w:rPr>
      </w:pPr>
      <w:r w:rsidRPr="00BE021B">
        <w:rPr>
          <w:rFonts w:ascii="Calibri Light" w:hAnsi="Calibri Light"/>
          <w:sz w:val="22"/>
          <w:szCs w:val="22"/>
        </w:rPr>
        <w:t xml:space="preserve">Wykonawca jest zobowiązany do wykonania umowy zgodnie z ostateczną decyzją </w:t>
      </w:r>
      <w:r w:rsidRPr="00BE021B">
        <w:rPr>
          <w:rFonts w:ascii="Calibri Light" w:hAnsi="Calibri Light"/>
          <w:sz w:val="22"/>
          <w:szCs w:val="22"/>
        </w:rPr>
        <w:br/>
        <w:t>o środowiskowych uwarunkowaniach na realizację przedsięwzięcia wydaną przez właściwy organ (jeżeli dotyczy).</w:t>
      </w:r>
    </w:p>
    <w:p w:rsidR="000921B9" w:rsidRPr="00BE021B" w:rsidRDefault="000921B9" w:rsidP="00BE021B">
      <w:pPr>
        <w:pStyle w:val="Akapitzlist"/>
        <w:numPr>
          <w:ilvl w:val="0"/>
          <w:numId w:val="46"/>
        </w:numPr>
        <w:spacing w:line="276" w:lineRule="auto"/>
        <w:rPr>
          <w:rFonts w:ascii="Calibri Light" w:hAnsi="Calibri Light"/>
          <w:sz w:val="22"/>
          <w:szCs w:val="22"/>
        </w:rPr>
      </w:pPr>
      <w:r w:rsidRPr="00BE021B">
        <w:rPr>
          <w:rFonts w:ascii="Calibri Light" w:hAnsi="Calibri Light"/>
          <w:sz w:val="22"/>
          <w:szCs w:val="22"/>
        </w:rPr>
        <w:t>Wykonawca zobowiązuje do przestrzegania przepisów prawnych wynikających z następujących ustaw:</w:t>
      </w:r>
    </w:p>
    <w:p w:rsidR="000921B9" w:rsidRPr="00BE021B" w:rsidRDefault="000921B9" w:rsidP="00BE021B">
      <w:pPr>
        <w:pStyle w:val="Tekstpodstawowy"/>
        <w:numPr>
          <w:ilvl w:val="0"/>
          <w:numId w:val="34"/>
        </w:numPr>
        <w:spacing w:line="276" w:lineRule="auto"/>
        <w:jc w:val="left"/>
        <w:rPr>
          <w:rFonts w:ascii="Calibri Light" w:hAnsi="Calibri Light"/>
          <w:sz w:val="22"/>
          <w:szCs w:val="22"/>
        </w:rPr>
      </w:pPr>
      <w:r w:rsidRPr="00BE021B">
        <w:rPr>
          <w:rFonts w:ascii="Calibri Light" w:hAnsi="Calibri Light"/>
          <w:sz w:val="22"/>
          <w:szCs w:val="22"/>
        </w:rPr>
        <w:t>ustawy z dnia 27 kwietnia 2001 r. Prawo ochrony środowiska (Dz. U. z 201</w:t>
      </w:r>
      <w:r w:rsidR="007237F0" w:rsidRPr="00BE021B">
        <w:rPr>
          <w:rFonts w:ascii="Calibri Light" w:hAnsi="Calibri Light"/>
          <w:sz w:val="22"/>
          <w:szCs w:val="22"/>
        </w:rPr>
        <w:t>9</w:t>
      </w:r>
      <w:r w:rsidRPr="00BE021B">
        <w:rPr>
          <w:rFonts w:ascii="Calibri Light" w:hAnsi="Calibri Light"/>
          <w:sz w:val="22"/>
          <w:szCs w:val="22"/>
        </w:rPr>
        <w:t xml:space="preserve"> r. poz. </w:t>
      </w:r>
      <w:r w:rsidR="007237F0" w:rsidRPr="00BE021B">
        <w:rPr>
          <w:rFonts w:ascii="Calibri Light" w:hAnsi="Calibri Light"/>
          <w:sz w:val="22"/>
          <w:szCs w:val="22"/>
        </w:rPr>
        <w:t>1396</w:t>
      </w:r>
      <w:r w:rsidRPr="00BE021B">
        <w:rPr>
          <w:rFonts w:ascii="Calibri Light" w:hAnsi="Calibri Light"/>
          <w:sz w:val="22"/>
          <w:szCs w:val="22"/>
        </w:rPr>
        <w:t xml:space="preserve">, </w:t>
      </w:r>
      <w:r w:rsidRPr="00BE021B">
        <w:rPr>
          <w:rFonts w:ascii="Calibri Light" w:hAnsi="Calibri Light"/>
          <w:sz w:val="22"/>
          <w:szCs w:val="22"/>
        </w:rPr>
        <w:br/>
        <w:t>z późn. zm.),</w:t>
      </w:r>
    </w:p>
    <w:p w:rsidR="000921B9" w:rsidRPr="00BE021B" w:rsidRDefault="000921B9" w:rsidP="00BE021B">
      <w:pPr>
        <w:pStyle w:val="Tekstpodstawowy"/>
        <w:numPr>
          <w:ilvl w:val="0"/>
          <w:numId w:val="34"/>
        </w:numPr>
        <w:spacing w:line="276" w:lineRule="auto"/>
        <w:jc w:val="left"/>
        <w:rPr>
          <w:rFonts w:ascii="Calibri Light" w:hAnsi="Calibri Light"/>
          <w:sz w:val="22"/>
          <w:szCs w:val="22"/>
        </w:rPr>
      </w:pPr>
      <w:r w:rsidRPr="00BE021B">
        <w:rPr>
          <w:rFonts w:ascii="Calibri Light" w:hAnsi="Calibri Light"/>
          <w:sz w:val="22"/>
          <w:szCs w:val="22"/>
        </w:rPr>
        <w:t>ustawy z dnia 14 grudnia 2012 r. o odpadach (Dz. U. z 20</w:t>
      </w:r>
      <w:r w:rsidR="006A3E77" w:rsidRPr="00BE021B">
        <w:rPr>
          <w:rFonts w:ascii="Calibri Light" w:hAnsi="Calibri Light"/>
          <w:sz w:val="22"/>
          <w:szCs w:val="22"/>
        </w:rPr>
        <w:t>20</w:t>
      </w:r>
      <w:r w:rsidRPr="00BE021B">
        <w:rPr>
          <w:rFonts w:ascii="Calibri Light" w:hAnsi="Calibri Light"/>
          <w:sz w:val="22"/>
          <w:szCs w:val="22"/>
        </w:rPr>
        <w:t xml:space="preserve"> r., poz. </w:t>
      </w:r>
      <w:r w:rsidR="006A3E77" w:rsidRPr="00BE021B">
        <w:rPr>
          <w:rFonts w:ascii="Calibri Light" w:hAnsi="Calibri Light"/>
          <w:sz w:val="22"/>
          <w:szCs w:val="22"/>
        </w:rPr>
        <w:t>797</w:t>
      </w:r>
      <w:r w:rsidRPr="00BE021B">
        <w:rPr>
          <w:rFonts w:ascii="Calibri Light" w:hAnsi="Calibri Light"/>
          <w:sz w:val="22"/>
          <w:szCs w:val="22"/>
        </w:rPr>
        <w:t xml:space="preserve"> </w:t>
      </w:r>
      <w:r w:rsidR="006A3E77" w:rsidRPr="00BE021B">
        <w:rPr>
          <w:rFonts w:ascii="Calibri Light" w:hAnsi="Calibri Light"/>
          <w:sz w:val="22"/>
          <w:szCs w:val="22"/>
        </w:rPr>
        <w:t>j.t.</w:t>
      </w:r>
      <w:r w:rsidRPr="00BE021B">
        <w:rPr>
          <w:rFonts w:ascii="Calibri Light" w:hAnsi="Calibri Light"/>
          <w:sz w:val="22"/>
          <w:szCs w:val="22"/>
        </w:rPr>
        <w:t>),</w:t>
      </w:r>
    </w:p>
    <w:p w:rsidR="00031242" w:rsidRPr="00BE021B" w:rsidRDefault="00A700A0" w:rsidP="00BE021B">
      <w:pPr>
        <w:pStyle w:val="Tekstpodstawowy"/>
        <w:spacing w:line="276" w:lineRule="auto"/>
        <w:ind w:left="360"/>
        <w:jc w:val="left"/>
        <w:rPr>
          <w:rFonts w:ascii="Calibri Light" w:hAnsi="Calibri Light"/>
          <w:sz w:val="22"/>
          <w:szCs w:val="22"/>
        </w:rPr>
      </w:pPr>
      <w:r w:rsidRPr="00BE021B">
        <w:rPr>
          <w:rFonts w:ascii="Calibri Light" w:hAnsi="Calibri Light"/>
          <w:sz w:val="22"/>
          <w:szCs w:val="22"/>
        </w:rPr>
        <w:t xml:space="preserve">- przywołane </w:t>
      </w:r>
      <w:r w:rsidR="000921B9" w:rsidRPr="00BE021B">
        <w:rPr>
          <w:rFonts w:ascii="Calibri Light" w:hAnsi="Calibri Light"/>
          <w:sz w:val="22"/>
          <w:szCs w:val="22"/>
        </w:rPr>
        <w:t>przepisy prawne Wykonawca zobowiązuje się stosować z uwzględnieniem ewentualnych zmian stanu prawnego w tym zakresie.</w:t>
      </w:r>
    </w:p>
    <w:p w:rsidR="00D74788" w:rsidRPr="00BE021B" w:rsidRDefault="00D74788" w:rsidP="00BE021B">
      <w:pPr>
        <w:pStyle w:val="Tekstpodstawowy"/>
        <w:spacing w:line="276" w:lineRule="auto"/>
        <w:ind w:left="360"/>
        <w:jc w:val="left"/>
        <w:rPr>
          <w:rFonts w:ascii="Calibri Light" w:hAnsi="Calibri Light"/>
          <w:b/>
          <w:strike/>
          <w:sz w:val="22"/>
          <w:szCs w:val="22"/>
        </w:rPr>
      </w:pPr>
    </w:p>
    <w:p w:rsidR="00031242" w:rsidRPr="00BE021B" w:rsidRDefault="00031242" w:rsidP="00BE021B">
      <w:pPr>
        <w:pStyle w:val="Nagwek1"/>
      </w:pPr>
      <w:r w:rsidRPr="00BE021B">
        <w:t>OBSŁUGA GEODEZYJNA</w:t>
      </w:r>
    </w:p>
    <w:p w:rsidR="00031242" w:rsidRPr="00BE021B" w:rsidRDefault="00031242" w:rsidP="00BE021B">
      <w:pPr>
        <w:pStyle w:val="Nagwek1"/>
      </w:pPr>
      <w:r w:rsidRPr="00BE021B">
        <w:t>§ 4</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 xml:space="preserve">Wykonawca jest zobowiązany zapewnić obsługę geodezyjną zgodnie z przepisami rozporządzenia Ministra Gospodarki Przestrzennej i Budownictwa z dnia 21 lutego 1995 r. w sprawie rodzaju </w:t>
      </w:r>
      <w:r w:rsidRPr="00BE021B">
        <w:rPr>
          <w:rFonts w:ascii="Calibri Light" w:eastAsia="Calibri" w:hAnsi="Calibri Light"/>
          <w:sz w:val="22"/>
          <w:szCs w:val="22"/>
          <w:lang w:eastAsia="en-US"/>
        </w:rPr>
        <w:br/>
        <w:t xml:space="preserve">i zakresu opracowań geodezyjno-kartograficznych oraz czynności geodezyjnych obowiązujących </w:t>
      </w:r>
      <w:r w:rsidRPr="00BE021B">
        <w:rPr>
          <w:rFonts w:ascii="Calibri Light" w:eastAsia="Calibri" w:hAnsi="Calibri Light"/>
          <w:sz w:val="22"/>
          <w:szCs w:val="22"/>
          <w:lang w:eastAsia="en-US"/>
        </w:rPr>
        <w:br/>
        <w:t xml:space="preserve">w budownictwie (Dz. U. </w:t>
      </w:r>
      <w:r w:rsidR="00627576" w:rsidRPr="00BE021B">
        <w:rPr>
          <w:rFonts w:ascii="Calibri Light" w:eastAsia="Calibri" w:hAnsi="Calibri Light"/>
          <w:sz w:val="22"/>
          <w:szCs w:val="22"/>
          <w:lang w:eastAsia="en-US"/>
        </w:rPr>
        <w:t>1995.25.133</w:t>
      </w:r>
      <w:r w:rsidRPr="00BE021B">
        <w:rPr>
          <w:rFonts w:ascii="Calibri Light" w:eastAsia="Calibri" w:hAnsi="Calibri Light"/>
          <w:sz w:val="22"/>
          <w:szCs w:val="22"/>
          <w:lang w:eastAsia="en-US"/>
        </w:rPr>
        <w:t>).</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Wykonawca zapewni pełną obsługę geodezyjną budowy oraz sporządzi geodezyjną dokumentację   powykonawczą z podaniem długości (w km) i powierzchni (w m</w:t>
      </w:r>
      <w:r w:rsidRPr="00BE021B">
        <w:rPr>
          <w:rFonts w:ascii="Calibri Light" w:eastAsia="Calibri" w:hAnsi="Calibri Light"/>
          <w:sz w:val="22"/>
          <w:szCs w:val="22"/>
          <w:vertAlign w:val="superscript"/>
          <w:lang w:eastAsia="en-US"/>
        </w:rPr>
        <w:t>2</w:t>
      </w:r>
      <w:r w:rsidRPr="00BE021B">
        <w:rPr>
          <w:rFonts w:ascii="Calibri Light" w:eastAsia="Calibri" w:hAnsi="Calibri Light"/>
          <w:sz w:val="22"/>
          <w:szCs w:val="22"/>
          <w:lang w:eastAsia="en-US"/>
        </w:rPr>
        <w:t xml:space="preserve">) zrealizowanych elementów infrastruktury technicznej objętych zakresem inwestycji na własny koszt w 2 egz. oraz przygotuje wniosek i materiały do wniosku o zmianę użytków gruntowych działek.  </w:t>
      </w:r>
      <w:r w:rsidR="001655EC" w:rsidRPr="00BE021B">
        <w:rPr>
          <w:rFonts w:ascii="Calibri Light" w:eastAsia="Calibri" w:hAnsi="Calibri Light"/>
          <w:sz w:val="22"/>
          <w:szCs w:val="22"/>
          <w:lang w:eastAsia="en-US"/>
        </w:rPr>
        <w:t xml:space="preserve">Geodeta będzie </w:t>
      </w:r>
      <w:r w:rsidR="001655EC" w:rsidRPr="00BE021B">
        <w:rPr>
          <w:rFonts w:ascii="Calibri Light" w:eastAsia="Calibri" w:hAnsi="Calibri Light"/>
          <w:sz w:val="22"/>
          <w:szCs w:val="22"/>
          <w:lang w:eastAsia="en-US"/>
        </w:rPr>
        <w:lastRenderedPageBreak/>
        <w:t>zobowiązany do wykonania inwentaryzacji w zakresie wybudowanej/przebudowanej infrastruktury technicznej w rozbiciu na pasy drogowe poszczególnych ulic objętych kontraktem.</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Wykonawca jest zobowiązany do wykonania i przedłożenia Zamawiającemu mapy poinwentaryzacyjnej zrealizowanej inwestycji na własny koszt w</w:t>
      </w:r>
      <w:r w:rsidR="00797B2A" w:rsidRPr="00BE021B">
        <w:rPr>
          <w:rFonts w:ascii="Calibri Light" w:eastAsia="Calibri" w:hAnsi="Calibri Light"/>
          <w:sz w:val="22"/>
          <w:szCs w:val="22"/>
          <w:lang w:eastAsia="en-US"/>
        </w:rPr>
        <w:t xml:space="preserve"> ilości 6</w:t>
      </w:r>
      <w:r w:rsidRPr="00BE021B">
        <w:rPr>
          <w:rFonts w:ascii="Calibri Light" w:eastAsia="Calibri" w:hAnsi="Calibri Light"/>
          <w:sz w:val="22"/>
          <w:szCs w:val="22"/>
          <w:lang w:eastAsia="en-US"/>
        </w:rPr>
        <w:t xml:space="preserve"> szt.</w:t>
      </w:r>
      <w:r w:rsidR="004126CB" w:rsidRPr="00BE021B">
        <w:rPr>
          <w:rFonts w:ascii="Calibri Light" w:eastAsia="Calibri" w:hAnsi="Calibri Light"/>
          <w:sz w:val="22"/>
          <w:szCs w:val="22"/>
          <w:lang w:eastAsia="en-US"/>
        </w:rPr>
        <w:t>,</w:t>
      </w:r>
      <w:r w:rsidRPr="00BE021B">
        <w:rPr>
          <w:rFonts w:ascii="Calibri Light" w:eastAsia="Calibri" w:hAnsi="Calibri Light"/>
          <w:sz w:val="22"/>
          <w:szCs w:val="22"/>
          <w:lang w:eastAsia="en-US"/>
        </w:rPr>
        <w:t xml:space="preserve"> w tym 2 szt. w kolorze</w:t>
      </w:r>
      <w:r w:rsidR="00FB1788" w:rsidRPr="00BE021B">
        <w:rPr>
          <w:rFonts w:ascii="Calibri Light" w:eastAsia="Calibri" w:hAnsi="Calibri Light"/>
          <w:sz w:val="22"/>
          <w:szCs w:val="22"/>
          <w:lang w:eastAsia="en-US"/>
        </w:rPr>
        <w:t xml:space="preserve"> </w:t>
      </w:r>
      <w:r w:rsidRPr="00BE021B">
        <w:rPr>
          <w:rFonts w:ascii="Calibri Light" w:eastAsia="Calibri" w:hAnsi="Calibri Light"/>
          <w:sz w:val="22"/>
          <w:szCs w:val="22"/>
          <w:lang w:eastAsia="en-US"/>
        </w:rPr>
        <w:t xml:space="preserve"> zaznaczone zakresy przebudowanych sieci oraz pokolorowane poszczególne wykonane elementy pasa drogowego, m.in. jezdnia, chodnik, ścieżka rowero</w:t>
      </w:r>
      <w:r w:rsidR="00DF7020" w:rsidRPr="00BE021B">
        <w:rPr>
          <w:rFonts w:ascii="Calibri Light" w:eastAsia="Calibri" w:hAnsi="Calibri Light"/>
          <w:sz w:val="22"/>
          <w:szCs w:val="22"/>
          <w:lang w:eastAsia="en-US"/>
        </w:rPr>
        <w:t>wa, zjazdy, itp. oraz 1 egzemplarz w wersji elektronicznej.</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Wykonawca jest odpowiedzialny za prawidłowe wpisy do Dziennika budowy dotyczące rejestrowania czynności geodezyjnych.</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Po stwierdzeniu przez Inspektora nadzoru inwestorskiego nieprawidłowego wyznaczenia głównych punktów obiektu, Wykonawca jest zobowiązany do sprawdzenia wytyczenia oraz skorygowania ewentualnych uchybień w terminie 5 dni roboczych od daty powiadomienia Wykonawcy przez Inspektora nadzoru inwestorskiego o nieprawidłowościach.</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 xml:space="preserve">Wykonawca robót geodezyjnych jest zobowiązany dokonać odpowiednich pomiarów na żądanie nadzoru inwestorskiego lub autorskiego oraz udostępniać wykonane pomiary. </w:t>
      </w:r>
    </w:p>
    <w:p w:rsidR="00B440B7" w:rsidRPr="00BE021B" w:rsidRDefault="00B440B7"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 xml:space="preserve">Wykonawca jest odpowiedzialny za ochronę punktów pomiarowych i wysokościowych, </w:t>
      </w:r>
      <w:r w:rsidRPr="00BE021B">
        <w:rPr>
          <w:rFonts w:ascii="Calibri Light" w:eastAsia="Calibri" w:hAnsi="Calibri Light"/>
          <w:sz w:val="22"/>
          <w:szCs w:val="22"/>
          <w:lang w:eastAsia="en-US"/>
        </w:rPr>
        <w:br/>
        <w:t>a w przypadku ich uszkodzenia do ich odnowienia:</w:t>
      </w:r>
    </w:p>
    <w:p w:rsidR="00B440B7" w:rsidRPr="00BE021B" w:rsidRDefault="00B440B7" w:rsidP="00BE021B">
      <w:pPr>
        <w:pStyle w:val="Akapitzlist"/>
        <w:numPr>
          <w:ilvl w:val="0"/>
          <w:numId w:val="48"/>
        </w:numPr>
        <w:spacing w:line="276" w:lineRule="auto"/>
        <w:rPr>
          <w:rFonts w:ascii="Calibri Light" w:eastAsia="Calibri" w:hAnsi="Calibri Light"/>
          <w:i/>
          <w:sz w:val="22"/>
          <w:szCs w:val="22"/>
          <w:lang w:eastAsia="en-US"/>
        </w:rPr>
      </w:pPr>
      <w:r w:rsidRPr="00BE021B">
        <w:rPr>
          <w:rFonts w:ascii="Calibri Light" w:hAnsi="Calibri Light"/>
          <w:sz w:val="22"/>
          <w:szCs w:val="22"/>
        </w:rPr>
        <w:t>Wykonawca odbuduje poziomą osnowę geodezyjną III klasy w zakresie objętym terenem inwestycji;</w:t>
      </w:r>
    </w:p>
    <w:p w:rsidR="000A1DC9" w:rsidRPr="00BE021B" w:rsidRDefault="00B440B7" w:rsidP="00BE021B">
      <w:pPr>
        <w:pStyle w:val="Akapitzlist"/>
        <w:numPr>
          <w:ilvl w:val="0"/>
          <w:numId w:val="48"/>
        </w:numPr>
        <w:spacing w:line="276" w:lineRule="auto"/>
        <w:rPr>
          <w:rFonts w:ascii="Calibri Light" w:eastAsia="Calibri" w:hAnsi="Calibri Light"/>
          <w:i/>
          <w:sz w:val="22"/>
          <w:szCs w:val="22"/>
          <w:lang w:eastAsia="en-US"/>
        </w:rPr>
      </w:pPr>
      <w:r w:rsidRPr="00BE021B">
        <w:rPr>
          <w:rFonts w:ascii="Calibri Light" w:hAnsi="Calibri Light"/>
          <w:sz w:val="22"/>
          <w:szCs w:val="22"/>
        </w:rPr>
        <w:t xml:space="preserve">Wykonawca dostarczy zaświadczenie z Departamentu Geodezji o przywróceniu znaków osnowy geodezyjnej. </w:t>
      </w:r>
    </w:p>
    <w:p w:rsidR="001E1F98" w:rsidRPr="00BE021B" w:rsidRDefault="001E1F98" w:rsidP="00BE021B">
      <w:pPr>
        <w:spacing w:line="276" w:lineRule="auto"/>
        <w:rPr>
          <w:rFonts w:ascii="Calibri Light" w:hAnsi="Calibri Light"/>
          <w:b/>
          <w:sz w:val="22"/>
          <w:szCs w:val="22"/>
        </w:rPr>
      </w:pPr>
    </w:p>
    <w:p w:rsidR="00031242" w:rsidRPr="00BE021B" w:rsidRDefault="000A1DC9" w:rsidP="00BE021B">
      <w:pPr>
        <w:pStyle w:val="Nagwek1"/>
      </w:pPr>
      <w:r w:rsidRPr="00BE021B">
        <w:t>UBEZPIECZENIE WYKONAWCY</w:t>
      </w:r>
    </w:p>
    <w:p w:rsidR="00031242" w:rsidRPr="00BE021B" w:rsidRDefault="000A1DC9" w:rsidP="00BE021B">
      <w:pPr>
        <w:pStyle w:val="Nagwek1"/>
      </w:pPr>
      <w:r w:rsidRPr="00BE021B">
        <w:t>§ 5</w:t>
      </w:r>
    </w:p>
    <w:p w:rsidR="004B09BC" w:rsidRPr="00BE021B" w:rsidRDefault="004B09BC" w:rsidP="00BE021B">
      <w:pPr>
        <w:spacing w:line="276" w:lineRule="auto"/>
        <w:rPr>
          <w:rFonts w:ascii="Calibri Light" w:hAnsi="Calibri Light"/>
          <w:b/>
          <w:sz w:val="22"/>
          <w:szCs w:val="22"/>
        </w:rPr>
      </w:pPr>
    </w:p>
    <w:p w:rsidR="00D01C02" w:rsidRPr="00BE021B" w:rsidRDefault="00D01C02" w:rsidP="00BE021B">
      <w:pPr>
        <w:pStyle w:val="Akapitzlist"/>
        <w:numPr>
          <w:ilvl w:val="0"/>
          <w:numId w:val="49"/>
        </w:numPr>
        <w:rPr>
          <w:rFonts w:ascii="Calibri Light" w:hAnsi="Calibri Light"/>
          <w:sz w:val="22"/>
          <w:szCs w:val="22"/>
        </w:rPr>
      </w:pPr>
      <w:r w:rsidRPr="00BE021B">
        <w:rPr>
          <w:rFonts w:ascii="Calibri Light" w:hAnsi="Calibri Light"/>
          <w:sz w:val="22"/>
          <w:szCs w:val="22"/>
        </w:rPr>
        <w:t>Wykonawca zobowiązany jest do ubezpieczenia inwestycji objętej przedmiotem umowy na własny koszt w zakresie:</w:t>
      </w:r>
    </w:p>
    <w:p w:rsidR="00D01C02" w:rsidRPr="00BE021B" w:rsidRDefault="00D01C02" w:rsidP="00BE021B">
      <w:pPr>
        <w:pStyle w:val="Akapitzlist"/>
        <w:ind w:left="360"/>
        <w:rPr>
          <w:rFonts w:ascii="Calibri Light" w:hAnsi="Calibri Light"/>
          <w:sz w:val="22"/>
          <w:szCs w:val="22"/>
        </w:rPr>
      </w:pPr>
      <w:r w:rsidRPr="00BE021B">
        <w:rPr>
          <w:rFonts w:ascii="Calibri Light" w:hAnsi="Calibri Light"/>
          <w:sz w:val="22"/>
          <w:szCs w:val="22"/>
        </w:rPr>
        <w:t>a) wszelkich ryzyk budowlanych, w tym: wykonywanych prac, obiektów budowlanych, urządzeń oraz wszelkiego mienia ruchomego i nieruchomego związanego bezpośrednio z wykonywaniem robót – na sumę nie mniejszą niż wartość umowna określona w § 9 ust. 1 umowy,</w:t>
      </w:r>
    </w:p>
    <w:p w:rsidR="00EF5221" w:rsidRPr="00BE021B" w:rsidRDefault="00D01C02" w:rsidP="00BE021B">
      <w:pPr>
        <w:pStyle w:val="Akapitzlist"/>
        <w:spacing w:line="276" w:lineRule="auto"/>
        <w:ind w:left="360"/>
        <w:rPr>
          <w:rFonts w:ascii="Calibri Light" w:hAnsi="Calibri Light"/>
          <w:sz w:val="22"/>
          <w:szCs w:val="22"/>
        </w:rPr>
      </w:pPr>
      <w:r w:rsidRPr="00BE021B">
        <w:rPr>
          <w:rFonts w:ascii="Calibri Light" w:hAnsi="Calibri Light"/>
          <w:sz w:val="22"/>
          <w:szCs w:val="22"/>
        </w:rPr>
        <w:t>b) odpowiedzialności cywilnej deliktowej i kontraktowej za szkody powstałe w związku z wykonywaniem działalności związanej z przedmiotem zamówienia – na sumę nie mniejszą niż wartość umowna określona w § 9 ust. 1 umowy.</w:t>
      </w:r>
    </w:p>
    <w:p w:rsidR="000921B9" w:rsidRPr="00BE021B" w:rsidRDefault="000921B9" w:rsidP="00BE021B">
      <w:pPr>
        <w:pStyle w:val="Akapitzlist"/>
        <w:numPr>
          <w:ilvl w:val="0"/>
          <w:numId w:val="49"/>
        </w:numPr>
        <w:spacing w:line="276" w:lineRule="auto"/>
        <w:rPr>
          <w:rFonts w:ascii="Calibri Light" w:hAnsi="Calibri Light"/>
          <w:sz w:val="22"/>
          <w:szCs w:val="22"/>
        </w:rPr>
      </w:pPr>
      <w:r w:rsidRPr="00BE021B">
        <w:rPr>
          <w:rFonts w:ascii="Calibri Light" w:hAnsi="Calibri Light"/>
          <w:sz w:val="22"/>
          <w:szCs w:val="22"/>
        </w:rPr>
        <w:t xml:space="preserve">Wykonawca zobowiązany jest przedstawić Zamawiającemu kopie polisy/umowy ubezpieczenia (poświadczone za zgodność z oryginałem) wraz z dowodami opłacenia składek, nie później niż </w:t>
      </w:r>
      <w:r w:rsidRPr="00BE021B">
        <w:rPr>
          <w:rFonts w:ascii="Calibri Light" w:hAnsi="Calibri Light"/>
          <w:sz w:val="22"/>
          <w:szCs w:val="22"/>
        </w:rPr>
        <w:br/>
        <w:t xml:space="preserve">w dniu przekazania mu placu budowy. </w:t>
      </w:r>
      <w:r w:rsidRPr="00BE021B">
        <w:rPr>
          <w:rFonts w:ascii="Calibri Light" w:hAnsi="Calibri Light"/>
          <w:b/>
          <w:sz w:val="22"/>
          <w:szCs w:val="22"/>
        </w:rPr>
        <w:t>Kopia polisy/umowy stanowi załącznik nr 3 do umowy</w:t>
      </w:r>
      <w:r w:rsidRPr="00BE021B">
        <w:rPr>
          <w:rFonts w:ascii="Calibri Light" w:hAnsi="Calibri Light"/>
          <w:sz w:val="22"/>
          <w:szCs w:val="22"/>
        </w:rPr>
        <w:t>.</w:t>
      </w:r>
    </w:p>
    <w:p w:rsidR="000921B9" w:rsidRPr="00BE021B" w:rsidRDefault="000921B9" w:rsidP="00BE021B">
      <w:pPr>
        <w:pStyle w:val="Akapitzlist"/>
        <w:numPr>
          <w:ilvl w:val="0"/>
          <w:numId w:val="49"/>
        </w:numPr>
        <w:spacing w:line="276" w:lineRule="auto"/>
        <w:rPr>
          <w:rFonts w:ascii="Calibri Light" w:hAnsi="Calibri Light"/>
          <w:sz w:val="22"/>
          <w:szCs w:val="22"/>
        </w:rPr>
      </w:pPr>
      <w:r w:rsidRPr="00BE021B">
        <w:rPr>
          <w:rFonts w:ascii="Calibri Light" w:hAnsi="Calibri Light"/>
          <w:sz w:val="22"/>
          <w:szCs w:val="22"/>
        </w:rPr>
        <w:t>W przypadku przedłużenia czasu realizacji budowy Wykonawca zobowiązuje się do przedłużenia ubezpieczenia, przedstawiając kopie tych dokumentów przed wygaśnięciem poprzedniej umowy ubezpieczenia pod rygorem naliczenia kary umownej, o której mowa § 16 ust. 1 pkt 11 umowy.</w:t>
      </w:r>
    </w:p>
    <w:p w:rsidR="000921B9" w:rsidRPr="00BE021B" w:rsidRDefault="000921B9" w:rsidP="00BE021B">
      <w:pPr>
        <w:pStyle w:val="Akapitzlist"/>
        <w:numPr>
          <w:ilvl w:val="0"/>
          <w:numId w:val="49"/>
        </w:numPr>
        <w:spacing w:line="276" w:lineRule="auto"/>
        <w:rPr>
          <w:rFonts w:ascii="Calibri Light" w:hAnsi="Calibri Light"/>
          <w:sz w:val="22"/>
          <w:szCs w:val="22"/>
        </w:rPr>
      </w:pPr>
      <w:r w:rsidRPr="00BE021B">
        <w:rPr>
          <w:rFonts w:ascii="Calibri Light" w:hAnsi="Calibri Light"/>
          <w:sz w:val="22"/>
          <w:szCs w:val="22"/>
        </w:rPr>
        <w:t xml:space="preserve">Dokumenty, o których mowa w ust. 2 winny zawierać w swej treści klauzulę potwierdzającą poddanie postępowań wynikłych z realizacji roszczeń Zamawiającego prawodawstwu polskiemu, </w:t>
      </w:r>
      <w:r w:rsidRPr="00BE021B">
        <w:rPr>
          <w:rFonts w:ascii="Calibri Light" w:hAnsi="Calibri Light"/>
          <w:sz w:val="22"/>
          <w:szCs w:val="22"/>
        </w:rPr>
        <w:br/>
        <w:t>a rozpatrywanie wszelkich sporów – polskim sądom powszechnym.</w:t>
      </w:r>
    </w:p>
    <w:p w:rsidR="000921B9" w:rsidRPr="00BE021B" w:rsidRDefault="000921B9" w:rsidP="00BE021B">
      <w:pPr>
        <w:pStyle w:val="Akapitzlist"/>
        <w:numPr>
          <w:ilvl w:val="0"/>
          <w:numId w:val="49"/>
        </w:numPr>
        <w:spacing w:line="276" w:lineRule="auto"/>
        <w:rPr>
          <w:rFonts w:ascii="Calibri Light" w:hAnsi="Calibri Light"/>
          <w:sz w:val="22"/>
          <w:szCs w:val="22"/>
        </w:rPr>
      </w:pPr>
      <w:r w:rsidRPr="00BE021B">
        <w:rPr>
          <w:rFonts w:ascii="Calibri Light" w:eastAsia="Arial Unicode MS" w:hAnsi="Calibri Light"/>
          <w:kern w:val="1"/>
          <w:sz w:val="22"/>
          <w:szCs w:val="22"/>
          <w:lang w:eastAsia="en-US" w:bidi="en-US"/>
        </w:rPr>
        <w:t xml:space="preserve">W przypadku uchybienia się od obowiązku wynikającego z ust. 2,  Zamawiający ma prawo wstrzymać się z przekazaniem terenu budowy do czasu ich przedłożenia,  co nie powoduje wstrzymania  biegu terminów umownych w zakresie realizacji robót budowlanych. </w:t>
      </w:r>
    </w:p>
    <w:p w:rsidR="00BA4D78" w:rsidRPr="00BE021B" w:rsidRDefault="000921B9" w:rsidP="00BE021B">
      <w:pPr>
        <w:pStyle w:val="Akapitzlist"/>
        <w:numPr>
          <w:ilvl w:val="0"/>
          <w:numId w:val="49"/>
        </w:numPr>
        <w:spacing w:line="276" w:lineRule="auto"/>
        <w:rPr>
          <w:rFonts w:ascii="Calibri Light" w:hAnsi="Calibri Light"/>
          <w:sz w:val="22"/>
          <w:szCs w:val="22"/>
        </w:rPr>
      </w:pPr>
      <w:r w:rsidRPr="00BE021B">
        <w:rPr>
          <w:rFonts w:ascii="Calibri Light" w:hAnsi="Calibri Light"/>
          <w:sz w:val="22"/>
          <w:szCs w:val="22"/>
        </w:rPr>
        <w:lastRenderedPageBreak/>
        <w:t xml:space="preserve">Wykonawca w terminie 5 dni od dnia podpisania umowy przedstawi Zamawiającemu harmonogram rzeczowo-finansowy - według wzoru zaakceptowanego przy niniejszej umowie - załącznik nr 4 do umowy. </w:t>
      </w:r>
    </w:p>
    <w:p w:rsidR="00B440B7" w:rsidRPr="00BE021B" w:rsidRDefault="00B440B7" w:rsidP="00BE021B">
      <w:pPr>
        <w:spacing w:line="276" w:lineRule="auto"/>
        <w:rPr>
          <w:rFonts w:ascii="Calibri Light" w:hAnsi="Calibri Light"/>
          <w:b/>
          <w:sz w:val="8"/>
          <w:szCs w:val="22"/>
        </w:rPr>
      </w:pPr>
    </w:p>
    <w:p w:rsidR="007914C4" w:rsidRPr="00BE021B" w:rsidRDefault="007914C4" w:rsidP="00BE021B">
      <w:pPr>
        <w:rPr>
          <w:b/>
          <w:sz w:val="22"/>
          <w:szCs w:val="22"/>
        </w:rPr>
      </w:pPr>
    </w:p>
    <w:p w:rsidR="007914C4" w:rsidRPr="00BE021B" w:rsidRDefault="007914C4" w:rsidP="00BE021B">
      <w:pPr>
        <w:pStyle w:val="Nagwek1"/>
      </w:pPr>
      <w:r w:rsidRPr="00BE021B">
        <w:t>ZATRUDNIENIE NA UMOWE O PRACĘ</w:t>
      </w:r>
    </w:p>
    <w:p w:rsidR="007914C4" w:rsidRPr="00BE021B" w:rsidRDefault="006716B9" w:rsidP="00BE021B">
      <w:pPr>
        <w:pStyle w:val="Nagwek1"/>
      </w:pPr>
      <w:r w:rsidRPr="00BE021B">
        <w:t>§ 6</w:t>
      </w:r>
    </w:p>
    <w:p w:rsidR="004B09BC" w:rsidRPr="00BE021B" w:rsidRDefault="004B09BC" w:rsidP="00BE021B">
      <w:pPr>
        <w:pStyle w:val="Tekstpodstawowy3"/>
        <w:ind w:left="284" w:hanging="284"/>
        <w:jc w:val="left"/>
        <w:rPr>
          <w:rFonts w:ascii="Calibri Light" w:hAnsi="Calibri Light" w:cs="Calibri Light"/>
          <w:b/>
          <w:sz w:val="22"/>
          <w:szCs w:val="22"/>
        </w:rPr>
      </w:pPr>
    </w:p>
    <w:p w:rsidR="007914C4" w:rsidRPr="00BE021B" w:rsidRDefault="007914C4" w:rsidP="00BE021B">
      <w:pPr>
        <w:numPr>
          <w:ilvl w:val="0"/>
          <w:numId w:val="53"/>
        </w:numPr>
        <w:spacing w:line="276" w:lineRule="auto"/>
        <w:rPr>
          <w:rFonts w:ascii="Calibri Light" w:hAnsi="Calibri Light" w:cs="Calibri Light"/>
          <w:sz w:val="22"/>
          <w:szCs w:val="22"/>
        </w:rPr>
      </w:pPr>
      <w:r w:rsidRPr="00BE021B">
        <w:rPr>
          <w:rFonts w:ascii="Calibri Light" w:hAnsi="Calibri Light" w:cs="Calibri Light"/>
          <w:sz w:val="22"/>
          <w:szCs w:val="22"/>
        </w:rPr>
        <w:t>Wykonawca oświadcza, iż zatrudni ……</w:t>
      </w:r>
      <w:r w:rsidR="00A700A0" w:rsidRPr="00BE021B">
        <w:rPr>
          <w:rFonts w:ascii="Calibri Light" w:hAnsi="Calibri Light" w:cs="Calibri Light"/>
          <w:sz w:val="22"/>
          <w:szCs w:val="22"/>
        </w:rPr>
        <w:t>…</w:t>
      </w:r>
      <w:r w:rsidRPr="00BE021B">
        <w:rPr>
          <w:rFonts w:ascii="Calibri Light" w:hAnsi="Calibri Light" w:cs="Calibri Light"/>
          <w:sz w:val="22"/>
          <w:szCs w:val="22"/>
        </w:rPr>
        <w:t xml:space="preserve"> osoby</w:t>
      </w:r>
      <w:r w:rsidR="00A700A0" w:rsidRPr="00BE021B">
        <w:rPr>
          <w:rFonts w:ascii="Calibri Light" w:hAnsi="Calibri Light" w:cs="Calibri Light"/>
          <w:sz w:val="22"/>
          <w:szCs w:val="22"/>
        </w:rPr>
        <w:t xml:space="preserve"> </w:t>
      </w:r>
      <w:r w:rsidRPr="00BE021B">
        <w:rPr>
          <w:rFonts w:ascii="Calibri Light" w:hAnsi="Calibri Light" w:cs="Calibri Light"/>
          <w:sz w:val="22"/>
          <w:szCs w:val="22"/>
        </w:rPr>
        <w:t xml:space="preserve">na umowę o pracę w zakresie określonym </w:t>
      </w:r>
      <w:r w:rsidRPr="00BE021B">
        <w:rPr>
          <w:rFonts w:ascii="Calibri Light" w:hAnsi="Calibri Light" w:cs="Calibri Light"/>
          <w:sz w:val="22"/>
          <w:szCs w:val="22"/>
        </w:rPr>
        <w:br/>
        <w:t xml:space="preserve">w rozdz. III SIWZ. Wykonawca w terminie 5 dni od dnia podpisania umowy przedstawi wykaz osób zatrudnionych na umowę o pracę we wskazanym zakresie. W przypadku zmiany zatrudnionych osób w trakcie realizacji umowy Wykonawca ma obowiązek przedstawić aktualny wykaz w terminie 3 dni od dnia dokonania zmiany osób. Wykaz musi zawierać co najmniej imię </w:t>
      </w:r>
      <w:r w:rsidR="00991965" w:rsidRPr="00BE021B">
        <w:rPr>
          <w:rFonts w:ascii="Calibri Light" w:hAnsi="Calibri Light" w:cs="Calibri Light"/>
          <w:sz w:val="22"/>
          <w:szCs w:val="22"/>
        </w:rPr>
        <w:t xml:space="preserve">i </w:t>
      </w:r>
      <w:r w:rsidRPr="00BE021B">
        <w:rPr>
          <w:rFonts w:ascii="Calibri Light" w:hAnsi="Calibri Light" w:cs="Calibri Light"/>
          <w:sz w:val="22"/>
          <w:szCs w:val="22"/>
        </w:rPr>
        <w:t xml:space="preserve">nazwisko, wymiar etatu, okres zatrudnienia, zakres wykonywanych czynności. </w:t>
      </w:r>
    </w:p>
    <w:p w:rsidR="007914C4" w:rsidRPr="00BE021B" w:rsidRDefault="007914C4" w:rsidP="00BE021B">
      <w:pPr>
        <w:numPr>
          <w:ilvl w:val="0"/>
          <w:numId w:val="53"/>
        </w:numPr>
        <w:spacing w:line="276" w:lineRule="auto"/>
        <w:rPr>
          <w:rFonts w:ascii="Calibri Light" w:hAnsi="Calibri Light" w:cs="Calibri Light"/>
          <w:sz w:val="22"/>
          <w:szCs w:val="22"/>
        </w:rPr>
      </w:pPr>
      <w:r w:rsidRPr="00BE021B">
        <w:rPr>
          <w:rFonts w:ascii="Calibri Light" w:hAnsi="Calibri Light" w:cs="Calibri Light"/>
          <w:sz w:val="22"/>
          <w:szCs w:val="22"/>
        </w:rPr>
        <w:t>Wykonawca jest zobowiązany na każde wezwanie Zamawiającego (faksem, e-mailem) udowodnić zatrudnienie na umowę o pracę wskazanych w wykazie osób w terminie 3 dni od dnia wezwania, przedstawiając oświadczenie tych osób, że pozostają w zatrudnieniu.</w:t>
      </w:r>
    </w:p>
    <w:p w:rsidR="007914C4" w:rsidRPr="00BE021B" w:rsidRDefault="007914C4" w:rsidP="00BE021B">
      <w:pPr>
        <w:numPr>
          <w:ilvl w:val="0"/>
          <w:numId w:val="53"/>
        </w:numPr>
        <w:spacing w:line="276" w:lineRule="auto"/>
        <w:rPr>
          <w:rFonts w:ascii="Calibri Light" w:hAnsi="Calibri Light" w:cs="Calibri Light"/>
          <w:sz w:val="22"/>
          <w:szCs w:val="22"/>
        </w:rPr>
      </w:pPr>
      <w:r w:rsidRPr="00BE021B">
        <w:rPr>
          <w:rFonts w:ascii="Calibri Light" w:hAnsi="Calibri Light" w:cs="Calibri Light"/>
          <w:sz w:val="22"/>
          <w:szCs w:val="22"/>
        </w:rPr>
        <w:t>W przypadku nie wykonania obowiązku, o którym mowa w ust. 1-</w:t>
      </w:r>
      <w:r w:rsidR="00991965" w:rsidRPr="00BE021B">
        <w:rPr>
          <w:rFonts w:ascii="Calibri Light" w:hAnsi="Calibri Light" w:cs="Calibri Light"/>
          <w:sz w:val="22"/>
          <w:szCs w:val="22"/>
        </w:rPr>
        <w:t xml:space="preserve">2 </w:t>
      </w:r>
      <w:r w:rsidRPr="00BE021B">
        <w:rPr>
          <w:rFonts w:ascii="Calibri Light" w:hAnsi="Calibri Light" w:cs="Calibri Light"/>
          <w:sz w:val="22"/>
          <w:szCs w:val="22"/>
        </w:rPr>
        <w:t>Zamawiający będzie uprawniony do złożenia wniosku o przeprowadzenie kontroli przez Państwową Inspekcję Pracy.</w:t>
      </w:r>
    </w:p>
    <w:p w:rsidR="00991965" w:rsidRPr="00BE021B" w:rsidRDefault="00991965" w:rsidP="00BE021B">
      <w:pPr>
        <w:numPr>
          <w:ilvl w:val="0"/>
          <w:numId w:val="53"/>
        </w:numPr>
        <w:spacing w:line="276" w:lineRule="auto"/>
        <w:rPr>
          <w:rFonts w:ascii="Calibri Light" w:hAnsi="Calibri Light" w:cs="Calibri Light"/>
          <w:sz w:val="22"/>
          <w:szCs w:val="22"/>
        </w:rPr>
      </w:pPr>
      <w:r w:rsidRPr="00BE021B">
        <w:rPr>
          <w:rFonts w:ascii="Calibri Light" w:hAnsi="Calibri Light" w:cs="Calibri Light"/>
          <w:sz w:val="22"/>
          <w:szCs w:val="22"/>
        </w:rPr>
        <w:t>Ww. wymagania dotyczące Wykonawcy stosuje się odpowiednio do podwykonawców i dalszych podwykonawców.</w:t>
      </w:r>
    </w:p>
    <w:p w:rsidR="00655315" w:rsidRPr="00BE021B" w:rsidRDefault="00655315" w:rsidP="00BE021B">
      <w:pPr>
        <w:rPr>
          <w:rFonts w:ascii="Calibri Light" w:hAnsi="Calibri Light"/>
          <w:sz w:val="22"/>
          <w:szCs w:val="22"/>
        </w:rPr>
      </w:pPr>
    </w:p>
    <w:p w:rsidR="007E642D" w:rsidRPr="00BE021B" w:rsidRDefault="003768E6" w:rsidP="00BE021B">
      <w:pPr>
        <w:pStyle w:val="Nagwek1"/>
      </w:pPr>
      <w:r w:rsidRPr="00BE021B">
        <w:t>OBOWIĄZKI ZAMAWIAJĄCEGO</w:t>
      </w:r>
    </w:p>
    <w:p w:rsidR="004D3521" w:rsidRPr="00BE021B" w:rsidRDefault="00CF47DF" w:rsidP="00BE021B">
      <w:pPr>
        <w:pStyle w:val="Nagwek1"/>
      </w:pPr>
      <w:r w:rsidRPr="00BE021B">
        <w:sym w:font="Arial" w:char="00A7"/>
      </w:r>
      <w:r w:rsidR="00B440B7" w:rsidRPr="00BE021B">
        <w:t xml:space="preserve"> </w:t>
      </w:r>
      <w:r w:rsidR="000A1DC9" w:rsidRPr="00BE021B">
        <w:t>7</w:t>
      </w:r>
    </w:p>
    <w:p w:rsidR="004B09BC" w:rsidRPr="00BE021B" w:rsidRDefault="004B09BC" w:rsidP="00BE021B">
      <w:pPr>
        <w:tabs>
          <w:tab w:val="num" w:pos="-142"/>
        </w:tabs>
        <w:spacing w:line="276" w:lineRule="auto"/>
        <w:rPr>
          <w:rFonts w:ascii="Calibri Light" w:hAnsi="Calibri Light"/>
          <w:b/>
          <w:sz w:val="22"/>
          <w:szCs w:val="22"/>
        </w:rPr>
      </w:pPr>
    </w:p>
    <w:p w:rsidR="004D3521" w:rsidRPr="00BE021B" w:rsidRDefault="004D3521" w:rsidP="00BE021B">
      <w:pPr>
        <w:tabs>
          <w:tab w:val="left" w:pos="180"/>
        </w:tabs>
        <w:spacing w:line="276" w:lineRule="auto"/>
        <w:rPr>
          <w:rFonts w:ascii="Calibri Light" w:hAnsi="Calibri Light"/>
          <w:sz w:val="22"/>
          <w:szCs w:val="22"/>
        </w:rPr>
      </w:pPr>
      <w:r w:rsidRPr="00BE021B">
        <w:rPr>
          <w:rFonts w:ascii="Calibri Light" w:hAnsi="Calibri Light"/>
          <w:sz w:val="22"/>
          <w:szCs w:val="22"/>
        </w:rPr>
        <w:t>Zamawiający zobowiązuje się do:</w:t>
      </w:r>
    </w:p>
    <w:p w:rsidR="004D3521" w:rsidRPr="00BE021B" w:rsidRDefault="004D3521" w:rsidP="00BE021B">
      <w:pPr>
        <w:numPr>
          <w:ilvl w:val="0"/>
          <w:numId w:val="39"/>
        </w:numPr>
        <w:spacing w:line="276" w:lineRule="auto"/>
        <w:rPr>
          <w:rFonts w:ascii="Calibri Light" w:hAnsi="Calibri Light"/>
          <w:sz w:val="22"/>
          <w:szCs w:val="22"/>
        </w:rPr>
      </w:pPr>
      <w:r w:rsidRPr="00BE021B">
        <w:rPr>
          <w:rFonts w:ascii="Calibri Light" w:hAnsi="Calibri Light"/>
          <w:sz w:val="22"/>
          <w:szCs w:val="22"/>
        </w:rPr>
        <w:t>dostarczenia dokumentacji projektowej inwestycji, a w przypadkach koniecznych przeprojektowania określonych zakresów obiektu w trakcie realizacji inwestycji,</w:t>
      </w:r>
    </w:p>
    <w:p w:rsidR="00C03C2D" w:rsidRPr="00BE021B" w:rsidRDefault="00DD1487" w:rsidP="00BE021B">
      <w:pPr>
        <w:numPr>
          <w:ilvl w:val="0"/>
          <w:numId w:val="39"/>
        </w:numPr>
        <w:spacing w:line="276" w:lineRule="auto"/>
        <w:rPr>
          <w:rFonts w:ascii="Calibri Light" w:hAnsi="Calibri Light"/>
          <w:sz w:val="22"/>
          <w:szCs w:val="22"/>
        </w:rPr>
      </w:pPr>
      <w:r w:rsidRPr="00BE021B">
        <w:rPr>
          <w:rFonts w:asciiTheme="minorHAnsi" w:hAnsiTheme="minorHAnsi"/>
          <w:b/>
          <w:sz w:val="22"/>
        </w:rPr>
        <w:t>przekazania Wykonawcy placu budowy w terminie uzgodnionym z Wykonawcą, jednak nie wcześniej niż 3 dni robocze od zgłoszenia gotowości Wykonawcy do przejęcia placu budowy,</w:t>
      </w:r>
    </w:p>
    <w:p w:rsidR="004D3521" w:rsidRPr="00BE021B" w:rsidRDefault="004D3521" w:rsidP="00BE021B">
      <w:pPr>
        <w:numPr>
          <w:ilvl w:val="0"/>
          <w:numId w:val="39"/>
        </w:numPr>
        <w:spacing w:line="276" w:lineRule="auto"/>
        <w:rPr>
          <w:rFonts w:ascii="Calibri Light" w:hAnsi="Calibri Light"/>
          <w:sz w:val="22"/>
          <w:szCs w:val="22"/>
        </w:rPr>
      </w:pPr>
      <w:r w:rsidRPr="00BE021B">
        <w:rPr>
          <w:rFonts w:ascii="Calibri Light" w:hAnsi="Calibri Light"/>
          <w:sz w:val="22"/>
          <w:szCs w:val="22"/>
        </w:rPr>
        <w:t>zapewnienia nadzoru inwestorskiego,</w:t>
      </w:r>
    </w:p>
    <w:p w:rsidR="004D3521" w:rsidRPr="00BE021B" w:rsidRDefault="004D3521" w:rsidP="00BE021B">
      <w:pPr>
        <w:numPr>
          <w:ilvl w:val="0"/>
          <w:numId w:val="39"/>
        </w:numPr>
        <w:spacing w:line="276" w:lineRule="auto"/>
        <w:rPr>
          <w:rFonts w:ascii="Calibri Light" w:hAnsi="Calibri Light"/>
          <w:sz w:val="22"/>
          <w:szCs w:val="22"/>
        </w:rPr>
      </w:pPr>
      <w:r w:rsidRPr="00BE021B">
        <w:rPr>
          <w:rFonts w:ascii="Calibri Light" w:hAnsi="Calibri Light"/>
          <w:sz w:val="22"/>
          <w:szCs w:val="22"/>
        </w:rPr>
        <w:t xml:space="preserve">zapewnienia odbioru wykonanych robót z wyjątkiem tych, które zostały wykonane niezgodnie </w:t>
      </w:r>
      <w:r w:rsidR="00F613E4" w:rsidRPr="00BE021B">
        <w:rPr>
          <w:rFonts w:ascii="Calibri Light" w:hAnsi="Calibri Light"/>
          <w:sz w:val="22"/>
          <w:szCs w:val="22"/>
        </w:rPr>
        <w:br/>
      </w:r>
      <w:r w:rsidRPr="00BE021B">
        <w:rPr>
          <w:rFonts w:ascii="Calibri Light" w:hAnsi="Calibri Light"/>
          <w:sz w:val="22"/>
          <w:szCs w:val="22"/>
        </w:rPr>
        <w:t>z wymogami technicznymi lub postanowieniami umowy,</w:t>
      </w:r>
    </w:p>
    <w:p w:rsidR="00E250CB" w:rsidRPr="00BE021B" w:rsidRDefault="004D3521" w:rsidP="00BE021B">
      <w:pPr>
        <w:numPr>
          <w:ilvl w:val="0"/>
          <w:numId w:val="39"/>
        </w:numPr>
        <w:tabs>
          <w:tab w:val="num" w:pos="-142"/>
        </w:tabs>
        <w:spacing w:line="276" w:lineRule="auto"/>
        <w:rPr>
          <w:rFonts w:ascii="Calibri Light" w:hAnsi="Calibri Light"/>
          <w:sz w:val="22"/>
          <w:szCs w:val="22"/>
        </w:rPr>
      </w:pPr>
      <w:r w:rsidRPr="00BE021B">
        <w:rPr>
          <w:rFonts w:ascii="Calibri Light" w:hAnsi="Calibri Light"/>
          <w:sz w:val="22"/>
          <w:szCs w:val="22"/>
        </w:rPr>
        <w:t xml:space="preserve">zapłaty umówionego wynagrodzenia zgodnie z </w:t>
      </w:r>
      <w:r w:rsidR="00F613E4" w:rsidRPr="00BE021B">
        <w:rPr>
          <w:rFonts w:ascii="Calibri Light" w:hAnsi="Calibri Light"/>
          <w:sz w:val="22"/>
          <w:szCs w:val="22"/>
        </w:rPr>
        <w:t xml:space="preserve">warunkami określonymi w umowie </w:t>
      </w:r>
      <w:r w:rsidR="000921B9" w:rsidRPr="00BE021B">
        <w:rPr>
          <w:rFonts w:ascii="Calibri Light" w:hAnsi="Calibri Light"/>
          <w:sz w:val="22"/>
          <w:szCs w:val="22"/>
        </w:rPr>
        <w:br/>
      </w:r>
      <w:r w:rsidRPr="00BE021B">
        <w:rPr>
          <w:rFonts w:ascii="Calibri Light" w:hAnsi="Calibri Light"/>
          <w:sz w:val="22"/>
          <w:szCs w:val="22"/>
        </w:rPr>
        <w:t>i ha</w:t>
      </w:r>
      <w:r w:rsidR="00EB68BA" w:rsidRPr="00BE021B">
        <w:rPr>
          <w:rFonts w:ascii="Calibri Light" w:hAnsi="Calibri Light"/>
          <w:sz w:val="22"/>
          <w:szCs w:val="22"/>
        </w:rPr>
        <w:t>rmonogramie rzeczowo-finansowym,</w:t>
      </w:r>
    </w:p>
    <w:p w:rsidR="00A700A0" w:rsidRPr="00BE021B" w:rsidRDefault="00D77A8C" w:rsidP="00BE021B">
      <w:pPr>
        <w:numPr>
          <w:ilvl w:val="0"/>
          <w:numId w:val="39"/>
        </w:numPr>
        <w:tabs>
          <w:tab w:val="num" w:pos="-142"/>
        </w:tabs>
        <w:spacing w:line="276" w:lineRule="auto"/>
        <w:rPr>
          <w:rFonts w:ascii="Calibri Light" w:hAnsi="Calibri Light"/>
          <w:sz w:val="22"/>
          <w:szCs w:val="22"/>
        </w:rPr>
      </w:pPr>
      <w:r w:rsidRPr="00BE021B">
        <w:rPr>
          <w:rFonts w:ascii="Calibri Light" w:hAnsi="Calibri Light"/>
          <w:sz w:val="22"/>
          <w:szCs w:val="22"/>
        </w:rPr>
        <w:t>powiadomienia Wykonawcy o wprowadzeniu na teren budowy innych wykonawców, w terminie obiektywnie umożliwiającym odpowiednie skoordynowanie robót realizowanych przez Wykonawcę z robotami innych wykonawców.</w:t>
      </w:r>
    </w:p>
    <w:p w:rsidR="00D77A8C" w:rsidRPr="00BE021B" w:rsidRDefault="00D77A8C" w:rsidP="00BE021B">
      <w:pPr>
        <w:spacing w:line="276" w:lineRule="auto"/>
        <w:rPr>
          <w:rFonts w:ascii="Calibri Light" w:hAnsi="Calibri Light"/>
          <w:sz w:val="22"/>
          <w:szCs w:val="22"/>
        </w:rPr>
      </w:pPr>
    </w:p>
    <w:p w:rsidR="007E642D" w:rsidRPr="00BE021B" w:rsidRDefault="0068572F" w:rsidP="00BE021B">
      <w:pPr>
        <w:pStyle w:val="Nagwek1"/>
      </w:pPr>
      <w:r w:rsidRPr="00BE021B">
        <w:t>TERMIN WYKONANIA ZAMÓWIENIA</w:t>
      </w:r>
    </w:p>
    <w:p w:rsidR="001B1308" w:rsidRPr="00BE021B" w:rsidRDefault="00D77A8C" w:rsidP="00BE021B">
      <w:pPr>
        <w:pStyle w:val="Nagwek1"/>
      </w:pPr>
      <w:r w:rsidRPr="00BE021B">
        <w:sym w:font="Arial" w:char="00A7"/>
      </w:r>
      <w:r w:rsidR="00B440B7" w:rsidRPr="00BE021B">
        <w:t xml:space="preserve"> </w:t>
      </w:r>
      <w:r w:rsidR="000A1DC9" w:rsidRPr="00BE021B">
        <w:t>8</w:t>
      </w:r>
    </w:p>
    <w:p w:rsidR="004B09BC" w:rsidRPr="00BE021B" w:rsidRDefault="004B09BC" w:rsidP="00BE021B">
      <w:pPr>
        <w:tabs>
          <w:tab w:val="num" w:pos="-142"/>
        </w:tabs>
        <w:spacing w:line="276" w:lineRule="auto"/>
        <w:rPr>
          <w:rFonts w:ascii="Calibri Light" w:hAnsi="Calibri Light"/>
          <w:b/>
          <w:sz w:val="22"/>
          <w:szCs w:val="22"/>
        </w:rPr>
      </w:pPr>
    </w:p>
    <w:p w:rsidR="00D77A8C" w:rsidRPr="00BE021B" w:rsidRDefault="0068572F" w:rsidP="00BE021B">
      <w:pPr>
        <w:pStyle w:val="Akapitzlist"/>
        <w:numPr>
          <w:ilvl w:val="0"/>
          <w:numId w:val="50"/>
        </w:numPr>
        <w:spacing w:line="276" w:lineRule="auto"/>
        <w:ind w:left="425"/>
        <w:rPr>
          <w:rFonts w:ascii="Calibri Light" w:hAnsi="Calibri Light"/>
          <w:sz w:val="22"/>
          <w:szCs w:val="22"/>
        </w:rPr>
      </w:pPr>
      <w:r w:rsidRPr="00BE021B">
        <w:rPr>
          <w:rFonts w:ascii="Calibri Light" w:hAnsi="Calibri Light"/>
          <w:sz w:val="22"/>
          <w:szCs w:val="22"/>
        </w:rPr>
        <w:t xml:space="preserve">Wykonawca zobowiązuje się </w:t>
      </w:r>
      <w:r w:rsidR="000314A2" w:rsidRPr="00BE021B">
        <w:rPr>
          <w:rFonts w:ascii="Calibri Light" w:hAnsi="Calibri Light"/>
          <w:sz w:val="22"/>
          <w:szCs w:val="22"/>
        </w:rPr>
        <w:t>do wykonania przedmiotu umowy</w:t>
      </w:r>
      <w:r w:rsidR="00FB1788" w:rsidRPr="00BE021B">
        <w:rPr>
          <w:rFonts w:ascii="Calibri Light" w:hAnsi="Calibri Light"/>
          <w:sz w:val="22"/>
          <w:szCs w:val="22"/>
        </w:rPr>
        <w:t xml:space="preserve"> </w:t>
      </w:r>
      <w:r w:rsidR="00FB1788" w:rsidRPr="00BE021B">
        <w:rPr>
          <w:rFonts w:ascii="Calibri Light" w:hAnsi="Calibri Light"/>
          <w:b/>
          <w:sz w:val="22"/>
          <w:szCs w:val="22"/>
        </w:rPr>
        <w:t xml:space="preserve">w terminie </w:t>
      </w:r>
      <w:r w:rsidR="001163A0" w:rsidRPr="00BE021B">
        <w:rPr>
          <w:rFonts w:ascii="Calibri Light" w:hAnsi="Calibri Light"/>
          <w:b/>
          <w:sz w:val="22"/>
          <w:szCs w:val="22"/>
        </w:rPr>
        <w:t>3</w:t>
      </w:r>
      <w:r w:rsidR="00DD1487" w:rsidRPr="00BE021B">
        <w:rPr>
          <w:rFonts w:ascii="Calibri Light" w:hAnsi="Calibri Light"/>
          <w:b/>
          <w:sz w:val="22"/>
          <w:szCs w:val="22"/>
        </w:rPr>
        <w:t xml:space="preserve"> miesięcy od dnia podpisania umowy </w:t>
      </w:r>
      <w:r w:rsidR="00D94969" w:rsidRPr="00BE021B">
        <w:rPr>
          <w:rFonts w:ascii="Calibri Light" w:hAnsi="Calibri Light"/>
          <w:sz w:val="22"/>
          <w:szCs w:val="22"/>
        </w:rPr>
        <w:t xml:space="preserve">-  </w:t>
      </w:r>
      <w:r w:rsidR="00D77A8C" w:rsidRPr="00BE021B">
        <w:rPr>
          <w:rFonts w:ascii="Calibri Light" w:hAnsi="Calibri Light"/>
          <w:sz w:val="22"/>
          <w:szCs w:val="22"/>
        </w:rPr>
        <w:t xml:space="preserve">z zastrzeżeniem </w:t>
      </w:r>
      <w:r w:rsidR="00D77A8C" w:rsidRPr="00BE021B">
        <w:rPr>
          <w:rFonts w:ascii="Calibri Light" w:hAnsi="Calibri Light"/>
          <w:sz w:val="22"/>
          <w:szCs w:val="22"/>
        </w:rPr>
        <w:sym w:font="Arial" w:char="00A7"/>
      </w:r>
      <w:r w:rsidR="00D77A8C" w:rsidRPr="00BE021B">
        <w:rPr>
          <w:rFonts w:ascii="Calibri Light" w:hAnsi="Calibri Light"/>
          <w:sz w:val="22"/>
          <w:szCs w:val="22"/>
        </w:rPr>
        <w:t xml:space="preserve"> 1</w:t>
      </w:r>
      <w:r w:rsidR="000A1DC9" w:rsidRPr="00BE021B">
        <w:rPr>
          <w:rFonts w:ascii="Calibri Light" w:hAnsi="Calibri Light"/>
          <w:sz w:val="22"/>
          <w:szCs w:val="22"/>
        </w:rPr>
        <w:t>8</w:t>
      </w:r>
      <w:r w:rsidR="00D77A8C" w:rsidRPr="00BE021B">
        <w:rPr>
          <w:rFonts w:ascii="Calibri Light" w:hAnsi="Calibri Light"/>
          <w:sz w:val="22"/>
          <w:szCs w:val="22"/>
        </w:rPr>
        <w:t xml:space="preserve"> ust. 2 umowy</w:t>
      </w:r>
      <w:r w:rsidR="004856A1" w:rsidRPr="00BE021B">
        <w:rPr>
          <w:rFonts w:ascii="Calibri Light" w:hAnsi="Calibri Light"/>
          <w:sz w:val="22"/>
          <w:szCs w:val="22"/>
        </w:rPr>
        <w:t>.</w:t>
      </w:r>
    </w:p>
    <w:p w:rsidR="00726971" w:rsidRPr="00BE021B" w:rsidRDefault="00726971" w:rsidP="00BE021B">
      <w:pPr>
        <w:pStyle w:val="Akapitzlist"/>
        <w:numPr>
          <w:ilvl w:val="0"/>
          <w:numId w:val="50"/>
        </w:numPr>
        <w:spacing w:line="276" w:lineRule="auto"/>
        <w:rPr>
          <w:rFonts w:ascii="Calibri Light" w:hAnsi="Calibri Light"/>
          <w:b/>
          <w:sz w:val="22"/>
          <w:szCs w:val="22"/>
          <w:u w:val="single"/>
        </w:rPr>
      </w:pPr>
      <w:r w:rsidRPr="00BE021B">
        <w:rPr>
          <w:rFonts w:ascii="Calibri Light" w:hAnsi="Calibri Light"/>
          <w:sz w:val="22"/>
          <w:szCs w:val="22"/>
        </w:rPr>
        <w:t>Harmonogram rzeczowo</w:t>
      </w:r>
      <w:r w:rsidR="004A7E77" w:rsidRPr="00BE021B">
        <w:rPr>
          <w:rFonts w:ascii="Calibri Light" w:hAnsi="Calibri Light"/>
          <w:sz w:val="22"/>
          <w:szCs w:val="22"/>
        </w:rPr>
        <w:t xml:space="preserve"> – </w:t>
      </w:r>
      <w:r w:rsidRPr="00BE021B">
        <w:rPr>
          <w:rFonts w:ascii="Calibri Light" w:hAnsi="Calibri Light"/>
          <w:sz w:val="22"/>
          <w:szCs w:val="22"/>
        </w:rPr>
        <w:t xml:space="preserve">finansowy </w:t>
      </w:r>
      <w:r w:rsidR="00984CE7" w:rsidRPr="00BE021B">
        <w:rPr>
          <w:rFonts w:ascii="Calibri Light" w:hAnsi="Calibri Light"/>
          <w:sz w:val="22"/>
          <w:szCs w:val="22"/>
        </w:rPr>
        <w:t xml:space="preserve">stanowi integralną część umowy, </w:t>
      </w:r>
      <w:r w:rsidRPr="00BE021B">
        <w:rPr>
          <w:rFonts w:ascii="Calibri Light" w:hAnsi="Calibri Light"/>
          <w:sz w:val="22"/>
          <w:szCs w:val="22"/>
        </w:rPr>
        <w:t>jednakże Zamawiający dopuszcza jego zmianę w trakcie p</w:t>
      </w:r>
      <w:r w:rsidR="002012D4" w:rsidRPr="00BE021B">
        <w:rPr>
          <w:rFonts w:ascii="Calibri Light" w:hAnsi="Calibri Light"/>
          <w:sz w:val="22"/>
          <w:szCs w:val="22"/>
        </w:rPr>
        <w:t xml:space="preserve">rowadzenia prac budowlanych pod </w:t>
      </w:r>
      <w:r w:rsidRPr="00BE021B">
        <w:rPr>
          <w:rFonts w:ascii="Calibri Light" w:hAnsi="Calibri Light"/>
          <w:sz w:val="22"/>
          <w:szCs w:val="22"/>
        </w:rPr>
        <w:t>warunkiem zachowani</w:t>
      </w:r>
      <w:r w:rsidR="004A7E77" w:rsidRPr="00BE021B">
        <w:rPr>
          <w:rFonts w:ascii="Calibri Light" w:hAnsi="Calibri Light"/>
          <w:sz w:val="22"/>
          <w:szCs w:val="22"/>
        </w:rPr>
        <w:t>a termin</w:t>
      </w:r>
      <w:r w:rsidR="00031E47" w:rsidRPr="00BE021B">
        <w:rPr>
          <w:rFonts w:ascii="Calibri Light" w:hAnsi="Calibri Light"/>
          <w:sz w:val="22"/>
          <w:szCs w:val="22"/>
        </w:rPr>
        <w:t>u,</w:t>
      </w:r>
      <w:r w:rsidR="002C3CD3" w:rsidRPr="00BE021B">
        <w:rPr>
          <w:rFonts w:ascii="Calibri Light" w:hAnsi="Calibri Light"/>
          <w:sz w:val="22"/>
          <w:szCs w:val="22"/>
        </w:rPr>
        <w:t xml:space="preserve"> określon</w:t>
      </w:r>
      <w:r w:rsidR="00031E47" w:rsidRPr="00BE021B">
        <w:rPr>
          <w:rFonts w:ascii="Calibri Light" w:hAnsi="Calibri Light"/>
          <w:sz w:val="22"/>
          <w:szCs w:val="22"/>
        </w:rPr>
        <w:t>ego</w:t>
      </w:r>
      <w:r w:rsidR="004A7E77" w:rsidRPr="00BE021B">
        <w:rPr>
          <w:rFonts w:ascii="Calibri Light" w:hAnsi="Calibri Light"/>
          <w:sz w:val="22"/>
          <w:szCs w:val="22"/>
        </w:rPr>
        <w:t xml:space="preserve"> w ust. 1.</w:t>
      </w:r>
      <w:r w:rsidR="002C3FD1" w:rsidRPr="00BE021B">
        <w:rPr>
          <w:rFonts w:ascii="Calibri Light" w:hAnsi="Calibri Light"/>
          <w:sz w:val="22"/>
          <w:szCs w:val="22"/>
        </w:rPr>
        <w:t xml:space="preserve"> Jeśli z powodu okoliczności, o których mowa w </w:t>
      </w:r>
      <w:r w:rsidR="002C3FD1" w:rsidRPr="00BE021B">
        <w:rPr>
          <w:rFonts w:ascii="Calibri Light" w:hAnsi="Calibri Light"/>
          <w:sz w:val="22"/>
          <w:szCs w:val="22"/>
        </w:rPr>
        <w:sym w:font="Arial" w:char="00A7"/>
      </w:r>
      <w:r w:rsidR="002C3FD1" w:rsidRPr="00BE021B">
        <w:rPr>
          <w:rFonts w:ascii="Calibri Light" w:hAnsi="Calibri Light"/>
          <w:sz w:val="22"/>
          <w:szCs w:val="22"/>
        </w:rPr>
        <w:t xml:space="preserve"> 1</w:t>
      </w:r>
      <w:r w:rsidR="000A1DC9" w:rsidRPr="00BE021B">
        <w:rPr>
          <w:rFonts w:ascii="Calibri Light" w:hAnsi="Calibri Light"/>
          <w:sz w:val="22"/>
          <w:szCs w:val="22"/>
        </w:rPr>
        <w:t>8</w:t>
      </w:r>
      <w:r w:rsidR="002C3FD1" w:rsidRPr="00BE021B">
        <w:rPr>
          <w:rFonts w:ascii="Calibri Light" w:hAnsi="Calibri Light"/>
          <w:sz w:val="22"/>
          <w:szCs w:val="22"/>
        </w:rPr>
        <w:t xml:space="preserve"> ust. 2 termin </w:t>
      </w:r>
      <w:r w:rsidR="002C3FD1" w:rsidRPr="00BE021B">
        <w:rPr>
          <w:rFonts w:ascii="Calibri Light" w:hAnsi="Calibri Light"/>
          <w:sz w:val="22"/>
          <w:szCs w:val="22"/>
        </w:rPr>
        <w:lastRenderedPageBreak/>
        <w:t>określony w ust. 1 nie może zostać dotrzymany, Wykonawca złoży harmonogram rzeczowo-finansowy obrazujący rzeczywisty i spodziewany postęp robót.</w:t>
      </w:r>
    </w:p>
    <w:p w:rsidR="00726971" w:rsidRPr="00BE021B" w:rsidRDefault="00726971" w:rsidP="00BE021B">
      <w:pPr>
        <w:pStyle w:val="Akapitzlist"/>
        <w:numPr>
          <w:ilvl w:val="0"/>
          <w:numId w:val="50"/>
        </w:numPr>
        <w:spacing w:line="276" w:lineRule="auto"/>
        <w:rPr>
          <w:rFonts w:ascii="Calibri Light" w:hAnsi="Calibri Light"/>
          <w:b/>
          <w:sz w:val="22"/>
          <w:szCs w:val="22"/>
          <w:u w:val="single"/>
        </w:rPr>
      </w:pPr>
      <w:r w:rsidRPr="00BE021B">
        <w:rPr>
          <w:rFonts w:ascii="Calibri Light" w:hAnsi="Calibri Light"/>
          <w:sz w:val="22"/>
          <w:szCs w:val="22"/>
        </w:rPr>
        <w:t>Każdorazowa zmiana harmonogramu rzeczowo-finansowego, o której mowa w ust. 2 wymaga akceptacji Zamawiającego, której dokonują: przedstawiciel wyznaczony w § 1</w:t>
      </w:r>
      <w:r w:rsidR="000A1DC9" w:rsidRPr="00BE021B">
        <w:rPr>
          <w:rFonts w:ascii="Calibri Light" w:hAnsi="Calibri Light"/>
          <w:sz w:val="22"/>
          <w:szCs w:val="22"/>
        </w:rPr>
        <w:t>5</w:t>
      </w:r>
      <w:r w:rsidR="00D43E18" w:rsidRPr="00BE021B">
        <w:rPr>
          <w:rFonts w:ascii="Calibri Light" w:hAnsi="Calibri Light"/>
          <w:sz w:val="22"/>
          <w:szCs w:val="22"/>
        </w:rPr>
        <w:t xml:space="preserve"> </w:t>
      </w:r>
      <w:r w:rsidRPr="00BE021B">
        <w:rPr>
          <w:rFonts w:ascii="Calibri Light" w:hAnsi="Calibri Light"/>
          <w:sz w:val="22"/>
          <w:szCs w:val="22"/>
        </w:rPr>
        <w:t xml:space="preserve"> ust. 1 pkt 1 oraz Dyrektor lub </w:t>
      </w:r>
      <w:r w:rsidR="004A7E77" w:rsidRPr="00BE021B">
        <w:rPr>
          <w:rFonts w:ascii="Calibri Light" w:hAnsi="Calibri Light"/>
          <w:sz w:val="22"/>
          <w:szCs w:val="22"/>
        </w:rPr>
        <w:t>Zastępca Dyrektora Zarządu Dróg</w:t>
      </w:r>
      <w:r w:rsidRPr="00BE021B">
        <w:rPr>
          <w:rFonts w:ascii="Calibri Light" w:hAnsi="Calibri Light"/>
          <w:sz w:val="22"/>
          <w:szCs w:val="22"/>
        </w:rPr>
        <w:t xml:space="preserve"> Miejskiego w Białymstoku.</w:t>
      </w:r>
      <w:r w:rsidR="00056B40" w:rsidRPr="00BE021B">
        <w:rPr>
          <w:rFonts w:ascii="Calibri Light" w:hAnsi="Calibri Light"/>
          <w:sz w:val="22"/>
          <w:szCs w:val="22"/>
        </w:rPr>
        <w:t xml:space="preserve"> </w:t>
      </w:r>
    </w:p>
    <w:p w:rsidR="00031E47" w:rsidRPr="00BE021B" w:rsidRDefault="00761459" w:rsidP="00BE021B">
      <w:pPr>
        <w:pStyle w:val="Akapitzlist"/>
        <w:numPr>
          <w:ilvl w:val="0"/>
          <w:numId w:val="50"/>
        </w:numPr>
        <w:spacing w:line="276" w:lineRule="auto"/>
        <w:rPr>
          <w:rFonts w:ascii="Calibri Light" w:hAnsi="Calibri Light"/>
          <w:b/>
          <w:sz w:val="22"/>
          <w:szCs w:val="22"/>
          <w:u w:val="single"/>
        </w:rPr>
      </w:pPr>
      <w:r w:rsidRPr="00BE021B">
        <w:rPr>
          <w:rFonts w:ascii="Calibri Light" w:hAnsi="Calibri Light"/>
          <w:bCs/>
          <w:iCs/>
          <w:sz w:val="22"/>
          <w:szCs w:val="22"/>
        </w:rPr>
        <w:t xml:space="preserve">Termin realizacji </w:t>
      </w:r>
      <w:r w:rsidR="00494C69" w:rsidRPr="00BE021B">
        <w:rPr>
          <w:rFonts w:ascii="Calibri Light" w:hAnsi="Calibri Light"/>
          <w:bCs/>
          <w:iCs/>
          <w:sz w:val="22"/>
          <w:szCs w:val="22"/>
        </w:rPr>
        <w:t>umowy</w:t>
      </w:r>
      <w:r w:rsidRPr="00BE021B">
        <w:rPr>
          <w:rFonts w:ascii="Calibri Light" w:hAnsi="Calibri Light"/>
          <w:bCs/>
          <w:iCs/>
          <w:sz w:val="22"/>
          <w:szCs w:val="22"/>
        </w:rPr>
        <w:t xml:space="preserve"> jest tożsamy z datą zgłos</w:t>
      </w:r>
      <w:r w:rsidR="0084037B" w:rsidRPr="00BE021B">
        <w:rPr>
          <w:rFonts w:ascii="Calibri Light" w:hAnsi="Calibri Light"/>
          <w:bCs/>
          <w:iCs/>
          <w:sz w:val="22"/>
          <w:szCs w:val="22"/>
        </w:rPr>
        <w:t>zenia zakończenia budowy wraz z </w:t>
      </w:r>
      <w:r w:rsidRPr="00BE021B">
        <w:rPr>
          <w:rFonts w:ascii="Calibri Light" w:hAnsi="Calibri Light"/>
          <w:bCs/>
          <w:iCs/>
          <w:sz w:val="22"/>
          <w:szCs w:val="22"/>
        </w:rPr>
        <w:t>dostarczeniem:</w:t>
      </w:r>
    </w:p>
    <w:p w:rsidR="00031E47" w:rsidRPr="00BE021B" w:rsidRDefault="00031E47" w:rsidP="00BE021B">
      <w:pPr>
        <w:numPr>
          <w:ilvl w:val="0"/>
          <w:numId w:val="16"/>
        </w:numPr>
        <w:tabs>
          <w:tab w:val="left" w:pos="360"/>
        </w:tabs>
        <w:suppressAutoHyphens/>
        <w:spacing w:line="276" w:lineRule="auto"/>
        <w:rPr>
          <w:rFonts w:ascii="Calibri Light" w:hAnsi="Calibri Light"/>
          <w:bCs/>
          <w:iCs/>
          <w:sz w:val="22"/>
          <w:szCs w:val="22"/>
        </w:rPr>
      </w:pPr>
      <w:r w:rsidRPr="00BE021B">
        <w:rPr>
          <w:rFonts w:ascii="Calibri Light" w:hAnsi="Calibri Light"/>
          <w:bCs/>
          <w:iCs/>
          <w:sz w:val="22"/>
          <w:szCs w:val="22"/>
        </w:rPr>
        <w:t>dziennika budowy,</w:t>
      </w:r>
    </w:p>
    <w:p w:rsidR="00031E47" w:rsidRPr="00BE021B" w:rsidRDefault="00031E47" w:rsidP="00BE021B">
      <w:pPr>
        <w:numPr>
          <w:ilvl w:val="0"/>
          <w:numId w:val="16"/>
        </w:numPr>
        <w:tabs>
          <w:tab w:val="left" w:pos="360"/>
        </w:tabs>
        <w:suppressAutoHyphens/>
        <w:spacing w:line="276" w:lineRule="auto"/>
        <w:rPr>
          <w:rFonts w:ascii="Calibri Light" w:hAnsi="Calibri Light"/>
          <w:bCs/>
          <w:iCs/>
          <w:sz w:val="22"/>
          <w:szCs w:val="22"/>
        </w:rPr>
      </w:pPr>
      <w:r w:rsidRPr="00BE021B">
        <w:rPr>
          <w:rFonts w:ascii="Calibri Light" w:hAnsi="Calibri Light"/>
          <w:bCs/>
          <w:iCs/>
          <w:sz w:val="22"/>
          <w:szCs w:val="22"/>
        </w:rPr>
        <w:t>oświadczenia kierownika budowy</w:t>
      </w:r>
      <w:r w:rsidR="004856A1" w:rsidRPr="00BE021B">
        <w:rPr>
          <w:rFonts w:ascii="Calibri Light" w:hAnsi="Calibri Light"/>
          <w:bCs/>
          <w:iCs/>
          <w:sz w:val="22"/>
          <w:szCs w:val="22"/>
        </w:rPr>
        <w:t>,</w:t>
      </w:r>
      <w:r w:rsidRPr="00BE021B">
        <w:rPr>
          <w:rFonts w:ascii="Calibri Light" w:hAnsi="Calibri Light"/>
          <w:bCs/>
          <w:iCs/>
          <w:sz w:val="22"/>
          <w:szCs w:val="22"/>
        </w:rPr>
        <w:t xml:space="preserve"> o którym mowa w art. 57 ust. 1 pkt 2 ustawy Prawo budowlane,</w:t>
      </w:r>
    </w:p>
    <w:p w:rsidR="00160B74" w:rsidRPr="00BE021B" w:rsidRDefault="0002769C" w:rsidP="00BE021B">
      <w:pPr>
        <w:numPr>
          <w:ilvl w:val="0"/>
          <w:numId w:val="16"/>
        </w:numPr>
        <w:tabs>
          <w:tab w:val="left" w:pos="360"/>
        </w:tabs>
        <w:suppressAutoHyphens/>
        <w:spacing w:line="276" w:lineRule="auto"/>
        <w:rPr>
          <w:rFonts w:ascii="Calibri Light" w:hAnsi="Calibri Light"/>
          <w:bCs/>
          <w:iCs/>
          <w:sz w:val="22"/>
          <w:szCs w:val="22"/>
        </w:rPr>
      </w:pPr>
      <w:r w:rsidRPr="00BE021B">
        <w:rPr>
          <w:rFonts w:ascii="Calibri Light" w:hAnsi="Calibri Light"/>
          <w:sz w:val="22"/>
        </w:rPr>
        <w:t xml:space="preserve">kserokopii strony z dziennika budowy z wpisem inspektorów nadzoru lub </w:t>
      </w:r>
      <w:r w:rsidR="00160B74" w:rsidRPr="00BE021B">
        <w:rPr>
          <w:rFonts w:ascii="Calibri Light" w:hAnsi="Calibri Light"/>
          <w:bCs/>
          <w:iCs/>
          <w:sz w:val="22"/>
          <w:szCs w:val="22"/>
        </w:rPr>
        <w:t>oświadczeń inspektorów nadzoru potwierdzających gotowość przedmiotu umowy do odbioru,</w:t>
      </w:r>
    </w:p>
    <w:p w:rsidR="00031E47" w:rsidRPr="00BE021B" w:rsidRDefault="00031E47" w:rsidP="00BE021B">
      <w:pPr>
        <w:numPr>
          <w:ilvl w:val="0"/>
          <w:numId w:val="16"/>
        </w:numPr>
        <w:tabs>
          <w:tab w:val="left" w:pos="360"/>
        </w:tabs>
        <w:suppressAutoHyphens/>
        <w:spacing w:line="276" w:lineRule="auto"/>
        <w:rPr>
          <w:rFonts w:ascii="Calibri Light" w:hAnsi="Calibri Light"/>
          <w:bCs/>
          <w:iCs/>
          <w:sz w:val="22"/>
          <w:szCs w:val="22"/>
        </w:rPr>
      </w:pPr>
      <w:r w:rsidRPr="00BE021B">
        <w:rPr>
          <w:rFonts w:ascii="Calibri Light" w:hAnsi="Calibri Light"/>
          <w:bCs/>
          <w:iCs/>
          <w:sz w:val="22"/>
          <w:szCs w:val="22"/>
        </w:rPr>
        <w:t>oper</w:t>
      </w:r>
      <w:r w:rsidR="00A22F1A" w:rsidRPr="00BE021B">
        <w:rPr>
          <w:rFonts w:ascii="Calibri Light" w:hAnsi="Calibri Light"/>
          <w:bCs/>
          <w:iCs/>
          <w:sz w:val="22"/>
          <w:szCs w:val="22"/>
        </w:rPr>
        <w:t>atu, dokumentacji powykonawczej</w:t>
      </w:r>
      <w:r w:rsidRPr="00BE021B">
        <w:rPr>
          <w:rFonts w:ascii="Calibri Light" w:hAnsi="Calibri Light"/>
          <w:bCs/>
          <w:iCs/>
          <w:sz w:val="22"/>
          <w:szCs w:val="22"/>
        </w:rPr>
        <w:t xml:space="preserve"> (</w:t>
      </w:r>
      <w:r w:rsidR="00207E58" w:rsidRPr="00BE021B">
        <w:rPr>
          <w:rFonts w:ascii="Calibri Light" w:hAnsi="Calibri Light"/>
          <w:bCs/>
          <w:iCs/>
          <w:sz w:val="22"/>
          <w:szCs w:val="22"/>
        </w:rPr>
        <w:t>3</w:t>
      </w:r>
      <w:r w:rsidRPr="00BE021B">
        <w:rPr>
          <w:rFonts w:ascii="Calibri Light" w:hAnsi="Calibri Light"/>
          <w:bCs/>
          <w:iCs/>
          <w:sz w:val="22"/>
          <w:szCs w:val="22"/>
        </w:rPr>
        <w:t xml:space="preserve"> egz.)</w:t>
      </w:r>
      <w:r w:rsidR="00207E58" w:rsidRPr="00BE021B">
        <w:rPr>
          <w:rFonts w:ascii="Calibri Light" w:hAnsi="Calibri Light"/>
          <w:bCs/>
          <w:iCs/>
          <w:sz w:val="22"/>
          <w:szCs w:val="22"/>
        </w:rPr>
        <w:t xml:space="preserve"> (w tym 1 egz. dokumentacji niezbędnej </w:t>
      </w:r>
      <w:r w:rsidR="000921B9" w:rsidRPr="00BE021B">
        <w:rPr>
          <w:rFonts w:ascii="Calibri Light" w:hAnsi="Calibri Light"/>
          <w:bCs/>
          <w:iCs/>
          <w:sz w:val="22"/>
          <w:szCs w:val="22"/>
        </w:rPr>
        <w:br/>
      </w:r>
      <w:r w:rsidR="00207E58" w:rsidRPr="00BE021B">
        <w:rPr>
          <w:rFonts w:ascii="Calibri Light" w:hAnsi="Calibri Light"/>
          <w:bCs/>
          <w:iCs/>
          <w:sz w:val="22"/>
          <w:szCs w:val="22"/>
        </w:rPr>
        <w:t>do zgłoszenia zakończenia budowy do właściwego Nadzoru Budowlanego</w:t>
      </w:r>
      <w:r w:rsidRPr="00BE021B">
        <w:rPr>
          <w:rFonts w:ascii="Calibri Light" w:hAnsi="Calibri Light"/>
          <w:bCs/>
          <w:iCs/>
          <w:sz w:val="22"/>
          <w:szCs w:val="22"/>
        </w:rPr>
        <w:t xml:space="preserve">, map poinwentaryzacyjnych </w:t>
      </w:r>
      <w:r w:rsidR="002075A9" w:rsidRPr="00BE021B">
        <w:rPr>
          <w:rFonts w:ascii="Calibri Light" w:hAnsi="Calibri Light"/>
          <w:b/>
          <w:bCs/>
          <w:iCs/>
          <w:sz w:val="22"/>
          <w:szCs w:val="22"/>
        </w:rPr>
        <w:t xml:space="preserve"> </w:t>
      </w:r>
      <w:r w:rsidR="002075A9" w:rsidRPr="00BE021B">
        <w:rPr>
          <w:rFonts w:ascii="Calibri Light" w:hAnsi="Calibri Light"/>
          <w:sz w:val="22"/>
        </w:rPr>
        <w:t>(6 egz., w tym 2 egz. w kolorze oraz 1 egz. w wersji elektronicznej</w:t>
      </w:r>
      <w:r w:rsidRPr="00BE021B">
        <w:rPr>
          <w:rFonts w:ascii="Calibri Light" w:hAnsi="Calibri Light"/>
          <w:bCs/>
          <w:iCs/>
          <w:sz w:val="22"/>
          <w:szCs w:val="22"/>
        </w:rPr>
        <w:t xml:space="preserve">), </w:t>
      </w:r>
      <w:r w:rsidR="00462561" w:rsidRPr="00BE021B">
        <w:rPr>
          <w:rFonts w:ascii="Calibri Light" w:hAnsi="Calibri Light"/>
          <w:bCs/>
          <w:iCs/>
          <w:sz w:val="22"/>
          <w:szCs w:val="22"/>
        </w:rPr>
        <w:t xml:space="preserve">wraz z </w:t>
      </w:r>
      <w:r w:rsidR="00462561" w:rsidRPr="00BE021B">
        <w:rPr>
          <w:rFonts w:ascii="Calibri Light" w:hAnsi="Calibri Light"/>
          <w:sz w:val="22"/>
          <w:szCs w:val="22"/>
        </w:rPr>
        <w:t>wnioskiem  i materiałami</w:t>
      </w:r>
      <w:r w:rsidR="002075A9" w:rsidRPr="00BE021B">
        <w:rPr>
          <w:rFonts w:ascii="Calibri Light" w:hAnsi="Calibri Light"/>
          <w:sz w:val="22"/>
          <w:szCs w:val="22"/>
        </w:rPr>
        <w:t xml:space="preserve"> d</w:t>
      </w:r>
      <w:r w:rsidR="00462561" w:rsidRPr="00BE021B">
        <w:rPr>
          <w:rFonts w:ascii="Calibri Light" w:hAnsi="Calibri Light"/>
          <w:sz w:val="22"/>
          <w:szCs w:val="22"/>
        </w:rPr>
        <w:t xml:space="preserve">o wniosku o zmianę użytku gruntowego zgodnie z </w:t>
      </w:r>
      <w:r w:rsidR="00462561" w:rsidRPr="00BE021B">
        <w:rPr>
          <w:rFonts w:ascii="Calibri Light" w:hAnsi="Calibri Light"/>
          <w:sz w:val="22"/>
          <w:szCs w:val="22"/>
        </w:rPr>
        <w:sym w:font="Arial" w:char="00A7"/>
      </w:r>
      <w:r w:rsidR="00462561" w:rsidRPr="00BE021B">
        <w:rPr>
          <w:rFonts w:ascii="Calibri Light" w:hAnsi="Calibri Light"/>
          <w:sz w:val="22"/>
          <w:szCs w:val="22"/>
        </w:rPr>
        <w:t xml:space="preserve"> </w:t>
      </w:r>
      <w:r w:rsidR="008963B8" w:rsidRPr="00BE021B">
        <w:rPr>
          <w:rFonts w:ascii="Calibri Light" w:hAnsi="Calibri Light"/>
          <w:sz w:val="22"/>
          <w:szCs w:val="22"/>
        </w:rPr>
        <w:t>4</w:t>
      </w:r>
      <w:r w:rsidR="00462561" w:rsidRPr="00BE021B">
        <w:rPr>
          <w:rFonts w:ascii="Calibri Light" w:hAnsi="Calibri Light"/>
          <w:sz w:val="22"/>
          <w:szCs w:val="22"/>
        </w:rPr>
        <w:t xml:space="preserve"> ust. </w:t>
      </w:r>
      <w:r w:rsidR="001E1F98" w:rsidRPr="00BE021B">
        <w:rPr>
          <w:rFonts w:ascii="Calibri Light" w:hAnsi="Calibri Light"/>
          <w:sz w:val="22"/>
          <w:szCs w:val="22"/>
        </w:rPr>
        <w:t>2</w:t>
      </w:r>
      <w:r w:rsidR="00462561" w:rsidRPr="00BE021B">
        <w:rPr>
          <w:rFonts w:ascii="Calibri Light" w:hAnsi="Calibri Light"/>
          <w:sz w:val="22"/>
          <w:szCs w:val="22"/>
        </w:rPr>
        <w:t xml:space="preserve"> umowy</w:t>
      </w:r>
      <w:r w:rsidR="00A22F1A" w:rsidRPr="00BE021B">
        <w:rPr>
          <w:rFonts w:ascii="Calibri Light" w:hAnsi="Calibri Light"/>
          <w:sz w:val="22"/>
          <w:szCs w:val="22"/>
        </w:rPr>
        <w:t xml:space="preserve"> (jeśli dotyczy),</w:t>
      </w:r>
    </w:p>
    <w:p w:rsidR="001B1308" w:rsidRPr="00BE021B" w:rsidRDefault="00031E47" w:rsidP="00BE021B">
      <w:pPr>
        <w:numPr>
          <w:ilvl w:val="0"/>
          <w:numId w:val="16"/>
        </w:numPr>
        <w:spacing w:line="276" w:lineRule="auto"/>
        <w:contextualSpacing/>
        <w:rPr>
          <w:rFonts w:ascii="Calibri Light" w:eastAsia="Calibri" w:hAnsi="Calibri Light"/>
          <w:sz w:val="22"/>
          <w:szCs w:val="22"/>
          <w:lang w:eastAsia="en-US"/>
        </w:rPr>
      </w:pPr>
      <w:r w:rsidRPr="00BE021B">
        <w:rPr>
          <w:rFonts w:ascii="Calibri Light" w:eastAsia="Calibri" w:hAnsi="Calibri Light"/>
          <w:sz w:val="22"/>
          <w:szCs w:val="22"/>
          <w:lang w:eastAsia="en-US"/>
        </w:rPr>
        <w:t>dowodów poświadczających udział innego podmiotu (na którego zasoby Wykonawca powoływał się na zasadach określonych w art. 22a ust. 1 ustawy Pzp, w celu wykazania spełniania warunków udziału w postępo</w:t>
      </w:r>
      <w:r w:rsidR="001B1308" w:rsidRPr="00BE021B">
        <w:rPr>
          <w:rFonts w:ascii="Calibri Light" w:eastAsia="Calibri" w:hAnsi="Calibri Light"/>
          <w:sz w:val="22"/>
          <w:szCs w:val="22"/>
          <w:lang w:eastAsia="en-US"/>
        </w:rPr>
        <w:t>waniu) w realizacji zamówienia.</w:t>
      </w:r>
    </w:p>
    <w:p w:rsidR="0068572F" w:rsidRPr="00BE021B" w:rsidRDefault="0068572F" w:rsidP="00BE021B">
      <w:pPr>
        <w:pStyle w:val="Nagwek1"/>
        <w:rPr>
          <w:i/>
        </w:rPr>
      </w:pPr>
      <w:r w:rsidRPr="00BE021B">
        <w:t xml:space="preserve">WYNAGRODZENIE ZA PRZEDMIOT UMOWY, </w:t>
      </w:r>
      <w:r w:rsidR="00F31EE7" w:rsidRPr="00BE021B">
        <w:t xml:space="preserve">ROZLICZENIE, </w:t>
      </w:r>
      <w:r w:rsidRPr="00BE021B">
        <w:t>ODBIÓR ROBÓT</w:t>
      </w:r>
    </w:p>
    <w:p w:rsidR="001B1308" w:rsidRPr="00BE021B" w:rsidRDefault="0068572F" w:rsidP="00BE021B">
      <w:pPr>
        <w:pStyle w:val="Nagwek1"/>
      </w:pPr>
      <w:r w:rsidRPr="00BE021B">
        <w:sym w:font="Arial" w:char="00A7"/>
      </w:r>
      <w:r w:rsidR="00B440B7" w:rsidRPr="00BE021B">
        <w:t xml:space="preserve"> </w:t>
      </w:r>
      <w:r w:rsidR="000A1DC9" w:rsidRPr="00BE021B">
        <w:t>9</w:t>
      </w:r>
    </w:p>
    <w:p w:rsidR="004B09BC" w:rsidRPr="00BE021B" w:rsidRDefault="004B09BC" w:rsidP="00BE021B">
      <w:pPr>
        <w:tabs>
          <w:tab w:val="num" w:pos="-142"/>
        </w:tabs>
        <w:spacing w:line="276" w:lineRule="auto"/>
        <w:rPr>
          <w:rFonts w:ascii="Calibri Light" w:hAnsi="Calibri Light"/>
          <w:b/>
          <w:sz w:val="22"/>
          <w:szCs w:val="22"/>
        </w:rPr>
      </w:pPr>
    </w:p>
    <w:p w:rsidR="008D04CD" w:rsidRPr="00BE021B" w:rsidRDefault="00EA3187" w:rsidP="00BE021B">
      <w:pPr>
        <w:pStyle w:val="Akapitzlist"/>
        <w:numPr>
          <w:ilvl w:val="0"/>
          <w:numId w:val="51"/>
        </w:numPr>
        <w:spacing w:line="276" w:lineRule="auto"/>
        <w:rPr>
          <w:rFonts w:ascii="Calibri Light" w:hAnsi="Calibri Light"/>
          <w:b/>
          <w:sz w:val="22"/>
          <w:szCs w:val="22"/>
        </w:rPr>
      </w:pPr>
      <w:r w:rsidRPr="00BE021B">
        <w:rPr>
          <w:rFonts w:ascii="Calibri Light" w:hAnsi="Calibri Light"/>
          <w:sz w:val="22"/>
          <w:szCs w:val="22"/>
        </w:rPr>
        <w:t>Wstępne w</w:t>
      </w:r>
      <w:r w:rsidR="0068572F" w:rsidRPr="00BE021B">
        <w:rPr>
          <w:rFonts w:ascii="Calibri Light" w:hAnsi="Calibri Light"/>
          <w:sz w:val="22"/>
          <w:szCs w:val="22"/>
        </w:rPr>
        <w:t>ynagrodzenie kosztorysowe Wykonawcy ustalone na podstawie złożonej oferty Wykonawcy wynosi:</w:t>
      </w:r>
      <w:r w:rsidR="00C347EF" w:rsidRPr="00BE021B">
        <w:rPr>
          <w:rFonts w:ascii="Calibri Light" w:hAnsi="Calibri Light"/>
          <w:sz w:val="22"/>
          <w:szCs w:val="22"/>
        </w:rPr>
        <w:t xml:space="preserve"> </w:t>
      </w:r>
      <w:r w:rsidR="0068572F" w:rsidRPr="00BE021B">
        <w:rPr>
          <w:rFonts w:ascii="Calibri Light" w:hAnsi="Calibri Light"/>
          <w:b/>
          <w:sz w:val="22"/>
          <w:szCs w:val="22"/>
        </w:rPr>
        <w:t>cena brutto …………</w:t>
      </w:r>
      <w:r w:rsidR="008D04CD" w:rsidRPr="00BE021B">
        <w:rPr>
          <w:rFonts w:ascii="Calibri Light" w:hAnsi="Calibri Light"/>
          <w:b/>
          <w:sz w:val="22"/>
          <w:szCs w:val="22"/>
        </w:rPr>
        <w:t>…</w:t>
      </w:r>
      <w:r w:rsidR="0068572F" w:rsidRPr="00BE021B">
        <w:rPr>
          <w:rFonts w:ascii="Calibri Light" w:hAnsi="Calibri Light"/>
          <w:b/>
          <w:sz w:val="22"/>
          <w:szCs w:val="22"/>
        </w:rPr>
        <w:t xml:space="preserve"> PLN </w:t>
      </w:r>
      <w:r w:rsidR="0068572F" w:rsidRPr="00BE021B">
        <w:rPr>
          <w:rFonts w:ascii="Calibri Light" w:hAnsi="Calibri Light"/>
          <w:sz w:val="22"/>
          <w:szCs w:val="22"/>
        </w:rPr>
        <w:t>(słownie złotych: …</w:t>
      </w:r>
      <w:r w:rsidR="004D4CAC" w:rsidRPr="00BE021B">
        <w:rPr>
          <w:rFonts w:ascii="Calibri Light" w:hAnsi="Calibri Light"/>
          <w:sz w:val="22"/>
          <w:szCs w:val="22"/>
        </w:rPr>
        <w:t>……</w:t>
      </w:r>
      <w:r w:rsidR="00D94969" w:rsidRPr="00BE021B">
        <w:rPr>
          <w:rFonts w:ascii="Calibri Light" w:hAnsi="Calibri Light"/>
          <w:sz w:val="22"/>
          <w:szCs w:val="22"/>
        </w:rPr>
        <w:t>………</w:t>
      </w:r>
      <w:r w:rsidR="000921B9" w:rsidRPr="00BE021B">
        <w:rPr>
          <w:rFonts w:ascii="Calibri Light" w:hAnsi="Calibri Light"/>
          <w:sz w:val="22"/>
          <w:szCs w:val="22"/>
        </w:rPr>
        <w:t>……………</w:t>
      </w:r>
      <w:r w:rsidR="00984CE7" w:rsidRPr="00BE021B">
        <w:rPr>
          <w:rFonts w:ascii="Calibri Light" w:hAnsi="Calibri Light"/>
          <w:sz w:val="22"/>
          <w:szCs w:val="22"/>
        </w:rPr>
        <w:t>……………</w:t>
      </w:r>
      <w:r w:rsidR="008D04CD" w:rsidRPr="00BE021B">
        <w:rPr>
          <w:rFonts w:ascii="Calibri Light" w:hAnsi="Calibri Light"/>
          <w:sz w:val="22"/>
          <w:szCs w:val="22"/>
        </w:rPr>
        <w:t>…</w:t>
      </w:r>
      <w:r w:rsidR="0068572F" w:rsidRPr="00BE021B">
        <w:rPr>
          <w:rFonts w:ascii="Calibri Light" w:hAnsi="Calibri Light"/>
          <w:sz w:val="22"/>
          <w:szCs w:val="22"/>
        </w:rPr>
        <w:t>)</w:t>
      </w:r>
      <w:r w:rsidR="004D4CAC" w:rsidRPr="00BE021B">
        <w:rPr>
          <w:rFonts w:ascii="Calibri Light" w:hAnsi="Calibri Light"/>
          <w:sz w:val="22"/>
          <w:szCs w:val="22"/>
        </w:rPr>
        <w:t>,</w:t>
      </w:r>
    </w:p>
    <w:p w:rsidR="0068572F" w:rsidRPr="00BE021B" w:rsidRDefault="008D04CD" w:rsidP="00BE021B">
      <w:pPr>
        <w:spacing w:line="276" w:lineRule="auto"/>
        <w:ind w:left="360"/>
        <w:rPr>
          <w:rFonts w:ascii="Calibri Light" w:hAnsi="Calibri Light"/>
          <w:b/>
          <w:sz w:val="22"/>
          <w:szCs w:val="22"/>
        </w:rPr>
      </w:pPr>
      <w:r w:rsidRPr="00BE021B">
        <w:rPr>
          <w:rFonts w:ascii="Calibri Light" w:hAnsi="Calibri Light"/>
          <w:b/>
          <w:sz w:val="22"/>
          <w:szCs w:val="22"/>
        </w:rPr>
        <w:t>w tym: cena netto …………</w:t>
      </w:r>
      <w:r w:rsidR="0068572F" w:rsidRPr="00BE021B">
        <w:rPr>
          <w:rFonts w:ascii="Calibri Light" w:hAnsi="Calibri Light"/>
          <w:b/>
          <w:sz w:val="22"/>
          <w:szCs w:val="22"/>
        </w:rPr>
        <w:t xml:space="preserve"> PLN i podatek VAT w wysokości …… </w:t>
      </w:r>
      <w:r w:rsidRPr="00BE021B">
        <w:rPr>
          <w:rFonts w:ascii="Calibri Light" w:hAnsi="Calibri Light"/>
          <w:b/>
          <w:sz w:val="22"/>
          <w:szCs w:val="22"/>
        </w:rPr>
        <w:t>%, co stanowi kwotę ………………</w:t>
      </w:r>
      <w:r w:rsidR="0068572F" w:rsidRPr="00BE021B">
        <w:rPr>
          <w:rFonts w:ascii="Calibri Light" w:hAnsi="Calibri Light"/>
          <w:b/>
          <w:sz w:val="22"/>
          <w:szCs w:val="22"/>
        </w:rPr>
        <w:t xml:space="preserve"> PLN.</w:t>
      </w:r>
    </w:p>
    <w:p w:rsidR="006A3D9E" w:rsidRPr="00BE021B" w:rsidRDefault="006A3D9E" w:rsidP="00BE021B">
      <w:pPr>
        <w:pStyle w:val="Akapitzlist"/>
        <w:numPr>
          <w:ilvl w:val="0"/>
          <w:numId w:val="51"/>
        </w:numPr>
        <w:spacing w:line="276" w:lineRule="auto"/>
        <w:rPr>
          <w:rFonts w:ascii="Calibri Light" w:hAnsi="Calibri Light"/>
          <w:sz w:val="22"/>
          <w:szCs w:val="22"/>
        </w:rPr>
      </w:pPr>
      <w:r w:rsidRPr="00BE021B">
        <w:rPr>
          <w:rFonts w:ascii="Calibri Light" w:hAnsi="Calibri Light"/>
          <w:sz w:val="22"/>
          <w:szCs w:val="22"/>
        </w:rPr>
        <w:t xml:space="preserve">Ostateczne wynagrodzenie zostanie ustalone jako suma iloczynu cen jednostkowych netto określonych w kosztorysie ofertowym oraz rzeczywiście wykonanymi i </w:t>
      </w:r>
      <w:r w:rsidR="00481E06" w:rsidRPr="00BE021B">
        <w:rPr>
          <w:rFonts w:ascii="Calibri Light" w:hAnsi="Calibri Light"/>
          <w:sz w:val="22"/>
          <w:szCs w:val="22"/>
        </w:rPr>
        <w:t xml:space="preserve">odebranymi ilościami robót oraz </w:t>
      </w:r>
      <w:r w:rsidRPr="00BE021B">
        <w:rPr>
          <w:rFonts w:ascii="Calibri Light" w:hAnsi="Calibri Light"/>
          <w:sz w:val="22"/>
          <w:szCs w:val="22"/>
        </w:rPr>
        <w:t>na</w:t>
      </w:r>
      <w:r w:rsidR="00C347EF" w:rsidRPr="00BE021B">
        <w:rPr>
          <w:rFonts w:ascii="Calibri Light" w:hAnsi="Calibri Light"/>
          <w:sz w:val="22"/>
          <w:szCs w:val="22"/>
        </w:rPr>
        <w:t xml:space="preserve"> </w:t>
      </w:r>
      <w:r w:rsidRPr="00BE021B">
        <w:rPr>
          <w:rFonts w:ascii="Calibri Light" w:hAnsi="Calibri Light"/>
          <w:sz w:val="22"/>
          <w:szCs w:val="22"/>
        </w:rPr>
        <w:t xml:space="preserve">podstawie inwentaryzacji powykonawczej. Natomiast w przypadku konieczności </w:t>
      </w:r>
      <w:r w:rsidRPr="00BE021B">
        <w:rPr>
          <w:rFonts w:ascii="Calibri Light" w:hAnsi="Calibri Light"/>
          <w:sz w:val="22"/>
          <w:szCs w:val="22"/>
          <w:lang w:eastAsia="ar-SA"/>
        </w:rPr>
        <w:t>wykonania robót, na polecenie Zamawiającego, wynikających z projektu budowlanego l</w:t>
      </w:r>
      <w:r w:rsidR="00F613E4" w:rsidRPr="00BE021B">
        <w:rPr>
          <w:rFonts w:ascii="Calibri Light" w:hAnsi="Calibri Light"/>
          <w:sz w:val="22"/>
          <w:szCs w:val="22"/>
          <w:lang w:eastAsia="ar-SA"/>
        </w:rPr>
        <w:t xml:space="preserve">ub projektu wykonawczego, a nie </w:t>
      </w:r>
      <w:r w:rsidRPr="00BE021B">
        <w:rPr>
          <w:rFonts w:ascii="Calibri Light" w:hAnsi="Calibri Light"/>
          <w:sz w:val="22"/>
          <w:szCs w:val="22"/>
          <w:lang w:eastAsia="ar-SA"/>
        </w:rPr>
        <w:t xml:space="preserve">wyszczególnionych w przedmiarach robót rozliczenie nastąpi zgodnie z </w:t>
      </w:r>
      <w:r w:rsidRPr="00BE021B">
        <w:sym w:font="Arial" w:char="00A7"/>
      </w:r>
      <w:r w:rsidR="009902C6" w:rsidRPr="00BE021B">
        <w:rPr>
          <w:rFonts w:ascii="Calibri Light" w:hAnsi="Calibri Light"/>
          <w:sz w:val="22"/>
          <w:szCs w:val="22"/>
          <w:lang w:eastAsia="ar-SA"/>
        </w:rPr>
        <w:t>1</w:t>
      </w:r>
      <w:r w:rsidR="008963B8" w:rsidRPr="00BE021B">
        <w:rPr>
          <w:rFonts w:ascii="Calibri Light" w:hAnsi="Calibri Light"/>
          <w:sz w:val="22"/>
          <w:szCs w:val="22"/>
          <w:lang w:eastAsia="ar-SA"/>
        </w:rPr>
        <w:t>8</w:t>
      </w:r>
      <w:r w:rsidR="006C5FAB" w:rsidRPr="00BE021B">
        <w:rPr>
          <w:rFonts w:ascii="Calibri Light" w:hAnsi="Calibri Light"/>
          <w:sz w:val="22"/>
          <w:szCs w:val="22"/>
          <w:lang w:eastAsia="ar-SA"/>
        </w:rPr>
        <w:t xml:space="preserve"> ust.</w:t>
      </w:r>
      <w:r w:rsidR="002F64D1" w:rsidRPr="00BE021B">
        <w:rPr>
          <w:rFonts w:ascii="Calibri Light" w:hAnsi="Calibri Light"/>
          <w:sz w:val="22"/>
          <w:szCs w:val="22"/>
          <w:lang w:eastAsia="ar-SA"/>
        </w:rPr>
        <w:t xml:space="preserve"> </w:t>
      </w:r>
      <w:r w:rsidR="00DF1A80" w:rsidRPr="00BE021B">
        <w:rPr>
          <w:rFonts w:ascii="Calibri Light" w:hAnsi="Calibri Light"/>
          <w:sz w:val="22"/>
          <w:szCs w:val="22"/>
          <w:lang w:eastAsia="ar-SA"/>
        </w:rPr>
        <w:t>4</w:t>
      </w:r>
      <w:r w:rsidR="00DD136C" w:rsidRPr="00BE021B">
        <w:rPr>
          <w:rFonts w:ascii="Calibri Light" w:hAnsi="Calibri Light"/>
          <w:sz w:val="22"/>
          <w:szCs w:val="22"/>
          <w:lang w:eastAsia="ar-SA"/>
        </w:rPr>
        <w:t xml:space="preserve"> umowy.</w:t>
      </w:r>
    </w:p>
    <w:p w:rsidR="00F613E4" w:rsidRPr="00BE021B" w:rsidRDefault="007A11E4" w:rsidP="00BE021B">
      <w:pPr>
        <w:pStyle w:val="Akapitzlist"/>
        <w:numPr>
          <w:ilvl w:val="0"/>
          <w:numId w:val="51"/>
        </w:numPr>
        <w:spacing w:line="276" w:lineRule="auto"/>
        <w:rPr>
          <w:rFonts w:ascii="Calibri Light" w:hAnsi="Calibri Light"/>
          <w:sz w:val="22"/>
          <w:szCs w:val="22"/>
        </w:rPr>
      </w:pPr>
      <w:r w:rsidRPr="00BE021B">
        <w:rPr>
          <w:rFonts w:ascii="Calibri Light" w:hAnsi="Calibri Light"/>
          <w:sz w:val="22"/>
          <w:szCs w:val="22"/>
        </w:rPr>
        <w:t xml:space="preserve">Wynagrodzenie określone w ust. 1 ulegnie zmianie w sytuacjach określonych w </w:t>
      </w:r>
      <w:r w:rsidRPr="00BE021B">
        <w:sym w:font="Arial" w:char="00A7"/>
      </w:r>
      <w:r w:rsidR="009F422E" w:rsidRPr="00BE021B">
        <w:rPr>
          <w:rFonts w:ascii="Calibri Light" w:hAnsi="Calibri Light"/>
          <w:sz w:val="22"/>
          <w:szCs w:val="22"/>
        </w:rPr>
        <w:t xml:space="preserve"> 1</w:t>
      </w:r>
      <w:r w:rsidR="008963B8" w:rsidRPr="00BE021B">
        <w:rPr>
          <w:rFonts w:ascii="Calibri Light" w:hAnsi="Calibri Light"/>
          <w:sz w:val="22"/>
          <w:szCs w:val="22"/>
        </w:rPr>
        <w:t>8</w:t>
      </w:r>
      <w:r w:rsidRPr="00BE021B">
        <w:rPr>
          <w:rFonts w:ascii="Calibri Light" w:hAnsi="Calibri Light"/>
          <w:sz w:val="22"/>
          <w:szCs w:val="22"/>
        </w:rPr>
        <w:t xml:space="preserve"> ust. 3 umowy oraz w art. 144 ust. 1 pkt 1, 2, 3, 5 i 6 ustawy Prawo zamówień publicznych.</w:t>
      </w:r>
    </w:p>
    <w:p w:rsidR="000849E4" w:rsidRPr="00BE021B" w:rsidRDefault="000849E4" w:rsidP="00BE021B">
      <w:pPr>
        <w:pStyle w:val="Akapitzlist"/>
        <w:numPr>
          <w:ilvl w:val="0"/>
          <w:numId w:val="51"/>
        </w:numPr>
        <w:spacing w:line="276" w:lineRule="auto"/>
        <w:rPr>
          <w:rFonts w:ascii="Calibri Light" w:hAnsi="Calibri Light"/>
          <w:sz w:val="22"/>
          <w:szCs w:val="22"/>
        </w:rPr>
      </w:pPr>
      <w:r w:rsidRPr="00BE021B">
        <w:rPr>
          <w:rFonts w:ascii="Calibri Light" w:hAnsi="Calibri Light"/>
          <w:sz w:val="22"/>
          <w:szCs w:val="22"/>
        </w:rPr>
        <w:t>Wynagrodzenie za przedmiot umowy obejmuje wszystkie koszty związane z wykonaniem i odbiorem przedmiotu umowy i innych świadczeń niezbędnych do prawidłowego wykonania przedmiotu umowy.</w:t>
      </w:r>
    </w:p>
    <w:p w:rsidR="000C60BE" w:rsidRPr="00BE021B" w:rsidRDefault="000849E4" w:rsidP="00BE021B">
      <w:pPr>
        <w:pStyle w:val="Akapitzlist"/>
        <w:numPr>
          <w:ilvl w:val="0"/>
          <w:numId w:val="51"/>
        </w:numPr>
        <w:spacing w:line="276" w:lineRule="auto"/>
        <w:rPr>
          <w:rFonts w:ascii="Calibri Light" w:hAnsi="Calibri Light"/>
          <w:sz w:val="22"/>
          <w:szCs w:val="22"/>
        </w:rPr>
      </w:pPr>
      <w:r w:rsidRPr="00BE021B">
        <w:rPr>
          <w:rFonts w:ascii="Calibri Light" w:hAnsi="Calibri Light"/>
          <w:sz w:val="22"/>
          <w:szCs w:val="22"/>
        </w:rPr>
        <w:t>Zamawiający dopuszcza zapłatę za materiały budowlane</w:t>
      </w:r>
      <w:r w:rsidR="00F12177" w:rsidRPr="00BE021B">
        <w:rPr>
          <w:rFonts w:ascii="Calibri Light" w:hAnsi="Calibri Light"/>
          <w:sz w:val="22"/>
          <w:szCs w:val="22"/>
        </w:rPr>
        <w:t xml:space="preserve"> przeznaczone na realizację przedmiotu umowy</w:t>
      </w:r>
      <w:r w:rsidRPr="00BE021B">
        <w:rPr>
          <w:rFonts w:ascii="Calibri Light" w:hAnsi="Calibri Light"/>
          <w:sz w:val="22"/>
          <w:szCs w:val="22"/>
        </w:rPr>
        <w:t xml:space="preserve"> zakupione przez Wykonawcę.</w:t>
      </w:r>
    </w:p>
    <w:p w:rsidR="00DD1487" w:rsidRPr="00BE021B" w:rsidRDefault="00DD1487" w:rsidP="00BE021B">
      <w:pPr>
        <w:pStyle w:val="Akapitzlist"/>
        <w:numPr>
          <w:ilvl w:val="0"/>
          <w:numId w:val="51"/>
        </w:numPr>
        <w:spacing w:line="276" w:lineRule="auto"/>
        <w:rPr>
          <w:rFonts w:ascii="Calibri Light" w:hAnsi="Calibri Light"/>
          <w:b/>
          <w:sz w:val="22"/>
          <w:szCs w:val="22"/>
        </w:rPr>
      </w:pPr>
      <w:r w:rsidRPr="00BE021B">
        <w:rPr>
          <w:rFonts w:ascii="Calibri Light" w:hAnsi="Calibri Light"/>
          <w:b/>
          <w:sz w:val="22"/>
          <w:szCs w:val="22"/>
        </w:rPr>
        <w:t>Wykonawca je</w:t>
      </w:r>
      <w:r w:rsidR="005336ED" w:rsidRPr="00BE021B">
        <w:rPr>
          <w:rFonts w:ascii="Calibri Light" w:hAnsi="Calibri Light"/>
          <w:b/>
          <w:sz w:val="22"/>
          <w:szCs w:val="22"/>
        </w:rPr>
        <w:t>st zobowiązany odkupić od Zamaw</w:t>
      </w:r>
      <w:r w:rsidRPr="00BE021B">
        <w:rPr>
          <w:rFonts w:ascii="Calibri Light" w:hAnsi="Calibri Light"/>
          <w:b/>
          <w:sz w:val="22"/>
          <w:szCs w:val="22"/>
        </w:rPr>
        <w:t>iającego drewno pochodzące z wycinki zgodnie</w:t>
      </w:r>
      <w:r w:rsidR="00717B80" w:rsidRPr="00BE021B">
        <w:rPr>
          <w:rFonts w:ascii="Calibri Light" w:hAnsi="Calibri Light"/>
          <w:b/>
          <w:sz w:val="22"/>
          <w:szCs w:val="22"/>
        </w:rPr>
        <w:t xml:space="preserve"> </w:t>
      </w:r>
      <w:r w:rsidRPr="00BE021B">
        <w:rPr>
          <w:rFonts w:ascii="Calibri Light" w:hAnsi="Calibri Light"/>
          <w:b/>
          <w:sz w:val="22"/>
          <w:szCs w:val="22"/>
        </w:rPr>
        <w:t>z wycen</w:t>
      </w:r>
      <w:r w:rsidR="00717B80" w:rsidRPr="00BE021B">
        <w:rPr>
          <w:rFonts w:ascii="Calibri Light" w:hAnsi="Calibri Light"/>
          <w:b/>
          <w:sz w:val="22"/>
          <w:szCs w:val="22"/>
        </w:rPr>
        <w:t>ą</w:t>
      </w:r>
      <w:r w:rsidRPr="00BE021B">
        <w:rPr>
          <w:rFonts w:ascii="Calibri Light" w:hAnsi="Calibri Light"/>
          <w:b/>
          <w:sz w:val="22"/>
          <w:szCs w:val="22"/>
        </w:rPr>
        <w:t xml:space="preserve"> drewna na kwotę brutto 77,49 złotyc</w:t>
      </w:r>
      <w:r w:rsidR="002A53C0" w:rsidRPr="00BE021B">
        <w:rPr>
          <w:rFonts w:ascii="Calibri Light" w:hAnsi="Calibri Light"/>
          <w:b/>
          <w:sz w:val="22"/>
          <w:szCs w:val="22"/>
        </w:rPr>
        <w:t>h</w:t>
      </w:r>
      <w:r w:rsidRPr="00BE021B">
        <w:rPr>
          <w:rFonts w:ascii="Calibri Light" w:hAnsi="Calibri Light"/>
          <w:b/>
          <w:sz w:val="22"/>
          <w:szCs w:val="22"/>
        </w:rPr>
        <w:t xml:space="preserve"> brutto ( słownie siedemdziesiąt siedem złotych 49/100 groszy)</w:t>
      </w:r>
      <w:r w:rsidR="00892D44" w:rsidRPr="00BE021B">
        <w:rPr>
          <w:rFonts w:ascii="Calibri Light" w:hAnsi="Calibri Light"/>
          <w:b/>
          <w:sz w:val="22"/>
          <w:szCs w:val="22"/>
        </w:rPr>
        <w:t>. W przypadku zaistnienia różnicy pomiędzy ilością przedmiarową drzew przeznaczonych do wycinki, a stanem faktycznym zostanie przeprowadzona powtórna inwentaryzacja i wycena drewna. W oparciu o protokół odbioru drewna</w:t>
      </w:r>
      <w:r w:rsidR="00717B80" w:rsidRPr="00BE021B">
        <w:rPr>
          <w:rFonts w:ascii="Calibri Light" w:hAnsi="Calibri Light"/>
          <w:b/>
          <w:sz w:val="22"/>
          <w:szCs w:val="22"/>
        </w:rPr>
        <w:t xml:space="preserve"> z wycinki drzew i krzewów Zamawiający wystawi fakturę VAT. Zamawiający obciąży Wykonawcę faktura za pozyskanie </w:t>
      </w:r>
      <w:r w:rsidR="00717B80" w:rsidRPr="00BE021B">
        <w:rPr>
          <w:rFonts w:ascii="Calibri Light" w:hAnsi="Calibri Light"/>
          <w:b/>
          <w:sz w:val="22"/>
          <w:szCs w:val="22"/>
        </w:rPr>
        <w:lastRenderedPageBreak/>
        <w:t>drewna. Wykonawca opłaci należność za drewno w terminie 30 dni od daty wystawienia faktury przez Zamawiającego.</w:t>
      </w:r>
    </w:p>
    <w:p w:rsidR="001F7BE9" w:rsidRPr="00BE021B" w:rsidRDefault="001F7BE9" w:rsidP="00BE021B">
      <w:pPr>
        <w:pStyle w:val="Akapitzlist"/>
        <w:spacing w:line="276" w:lineRule="auto"/>
        <w:ind w:left="360"/>
        <w:rPr>
          <w:rFonts w:ascii="Calibri Light" w:hAnsi="Calibri Light"/>
          <w:sz w:val="22"/>
          <w:szCs w:val="22"/>
        </w:rPr>
      </w:pPr>
    </w:p>
    <w:p w:rsidR="008963B8" w:rsidRPr="00BE021B" w:rsidRDefault="008963B8" w:rsidP="00BE021B">
      <w:pPr>
        <w:pStyle w:val="Nagwek1"/>
      </w:pPr>
      <w:r w:rsidRPr="00BE021B">
        <w:t>SPOSÓB ROZLICZENIA WYNAGRODZENIA</w:t>
      </w:r>
    </w:p>
    <w:p w:rsidR="0068572F" w:rsidRPr="00BE021B" w:rsidRDefault="0068572F" w:rsidP="00BE021B">
      <w:pPr>
        <w:pStyle w:val="Nagwek1"/>
      </w:pPr>
      <w:r w:rsidRPr="00BE021B">
        <w:sym w:font="Arial" w:char="00A7"/>
      </w:r>
      <w:r w:rsidR="008963B8" w:rsidRPr="00BE021B">
        <w:t xml:space="preserve"> 10</w:t>
      </w:r>
    </w:p>
    <w:p w:rsidR="004B09BC" w:rsidRPr="00BE021B" w:rsidRDefault="004B09BC" w:rsidP="00BE021B">
      <w:pPr>
        <w:tabs>
          <w:tab w:val="num" w:pos="-142"/>
        </w:tabs>
        <w:spacing w:line="276" w:lineRule="auto"/>
        <w:ind w:left="502" w:hanging="502"/>
        <w:rPr>
          <w:rFonts w:ascii="Calibri Light" w:hAnsi="Calibri Light"/>
          <w:b/>
          <w:sz w:val="22"/>
          <w:szCs w:val="22"/>
        </w:rPr>
      </w:pPr>
    </w:p>
    <w:p w:rsidR="00A33333" w:rsidRPr="00BE021B" w:rsidRDefault="00A33333" w:rsidP="00BE021B">
      <w:pPr>
        <w:numPr>
          <w:ilvl w:val="0"/>
          <w:numId w:val="36"/>
        </w:numPr>
        <w:autoSpaceDE w:val="0"/>
        <w:spacing w:line="276" w:lineRule="auto"/>
        <w:rPr>
          <w:rFonts w:ascii="Calibri Light" w:hAnsi="Calibri Light"/>
          <w:sz w:val="22"/>
          <w:szCs w:val="22"/>
        </w:rPr>
      </w:pPr>
      <w:r w:rsidRPr="00BE021B">
        <w:rPr>
          <w:rFonts w:ascii="Calibri Light" w:hAnsi="Calibri Light"/>
          <w:sz w:val="22"/>
          <w:szCs w:val="22"/>
        </w:rPr>
        <w:t>Rozliczenie wykonanych robót b</w:t>
      </w:r>
      <w:r w:rsidRPr="00BE021B">
        <w:rPr>
          <w:rFonts w:ascii="Calibri Light" w:eastAsia="TTE17BBB10t00" w:hAnsi="Calibri Light"/>
          <w:sz w:val="22"/>
          <w:szCs w:val="22"/>
        </w:rPr>
        <w:t>ę</w:t>
      </w:r>
      <w:r w:rsidRPr="00BE021B">
        <w:rPr>
          <w:rFonts w:ascii="Calibri Light" w:hAnsi="Calibri Light"/>
          <w:sz w:val="22"/>
          <w:szCs w:val="22"/>
        </w:rPr>
        <w:t>dzie dokonywane po odebraniu tych robót przez Zamawiaj</w:t>
      </w:r>
      <w:r w:rsidRPr="00BE021B">
        <w:rPr>
          <w:rFonts w:ascii="Calibri Light" w:eastAsia="TTE17BBB10t00" w:hAnsi="Calibri Light"/>
          <w:sz w:val="22"/>
          <w:szCs w:val="22"/>
        </w:rPr>
        <w:t>ą</w:t>
      </w:r>
      <w:r w:rsidRPr="00BE021B">
        <w:rPr>
          <w:rFonts w:ascii="Calibri Light" w:hAnsi="Calibri Light"/>
          <w:sz w:val="22"/>
          <w:szCs w:val="22"/>
        </w:rPr>
        <w:t>cego, przy czym strony ustalaj</w:t>
      </w:r>
      <w:r w:rsidRPr="00BE021B">
        <w:rPr>
          <w:rFonts w:ascii="Calibri Light" w:eastAsia="TTE17BBB10t00" w:hAnsi="Calibri Light"/>
          <w:sz w:val="22"/>
          <w:szCs w:val="22"/>
        </w:rPr>
        <w:t xml:space="preserve">ą </w:t>
      </w:r>
      <w:r w:rsidRPr="00BE021B">
        <w:rPr>
          <w:rFonts w:ascii="Calibri Light" w:hAnsi="Calibri Light"/>
          <w:sz w:val="22"/>
          <w:szCs w:val="22"/>
        </w:rPr>
        <w:t>nast</w:t>
      </w:r>
      <w:r w:rsidRPr="00BE021B">
        <w:rPr>
          <w:rFonts w:ascii="Calibri Light" w:eastAsia="TTE17BBB10t00" w:hAnsi="Calibri Light"/>
          <w:sz w:val="22"/>
          <w:szCs w:val="22"/>
        </w:rPr>
        <w:t>ę</w:t>
      </w:r>
      <w:r w:rsidRPr="00BE021B">
        <w:rPr>
          <w:rFonts w:ascii="Calibri Light" w:hAnsi="Calibri Light"/>
          <w:sz w:val="22"/>
          <w:szCs w:val="22"/>
        </w:rPr>
        <w:t>puj</w:t>
      </w:r>
      <w:r w:rsidRPr="00BE021B">
        <w:rPr>
          <w:rFonts w:ascii="Calibri Light" w:eastAsia="TTE17BBB10t00" w:hAnsi="Calibri Light"/>
          <w:sz w:val="22"/>
          <w:szCs w:val="22"/>
        </w:rPr>
        <w:t>ą</w:t>
      </w:r>
      <w:r w:rsidRPr="00BE021B">
        <w:rPr>
          <w:rFonts w:ascii="Calibri Light" w:hAnsi="Calibri Light"/>
          <w:sz w:val="22"/>
          <w:szCs w:val="22"/>
        </w:rPr>
        <w:t>ce formy rozliczenia za wykonane roboty:</w:t>
      </w:r>
    </w:p>
    <w:p w:rsidR="00A33333" w:rsidRPr="00BE021B" w:rsidRDefault="00A33333" w:rsidP="00BE021B">
      <w:pPr>
        <w:numPr>
          <w:ilvl w:val="0"/>
          <w:numId w:val="37"/>
        </w:numPr>
        <w:autoSpaceDE w:val="0"/>
        <w:spacing w:line="276" w:lineRule="auto"/>
        <w:rPr>
          <w:rFonts w:ascii="Calibri Light" w:hAnsi="Calibri Light"/>
          <w:i/>
          <w:sz w:val="22"/>
          <w:szCs w:val="22"/>
        </w:rPr>
      </w:pPr>
      <w:r w:rsidRPr="00BE021B">
        <w:rPr>
          <w:rFonts w:ascii="Calibri Light" w:hAnsi="Calibri Light"/>
          <w:sz w:val="22"/>
          <w:szCs w:val="22"/>
          <w:u w:val="single"/>
        </w:rPr>
        <w:t>miesi</w:t>
      </w:r>
      <w:r w:rsidRPr="00BE021B">
        <w:rPr>
          <w:rFonts w:ascii="Calibri Light" w:eastAsia="TTE17BBB10t00" w:hAnsi="Calibri Light"/>
          <w:sz w:val="22"/>
          <w:szCs w:val="22"/>
          <w:u w:val="single"/>
        </w:rPr>
        <w:t>ę</w:t>
      </w:r>
      <w:r w:rsidRPr="00BE021B">
        <w:rPr>
          <w:rFonts w:ascii="Calibri Light" w:hAnsi="Calibri Light"/>
          <w:sz w:val="22"/>
          <w:szCs w:val="22"/>
          <w:u w:val="single"/>
        </w:rPr>
        <w:t>czne faktury przej</w:t>
      </w:r>
      <w:r w:rsidRPr="00BE021B">
        <w:rPr>
          <w:rFonts w:ascii="Calibri Light" w:eastAsia="TTE17BBB10t00" w:hAnsi="Calibri Light"/>
          <w:sz w:val="22"/>
          <w:szCs w:val="22"/>
          <w:u w:val="single"/>
        </w:rPr>
        <w:t>ś</w:t>
      </w:r>
      <w:r w:rsidRPr="00BE021B">
        <w:rPr>
          <w:rFonts w:ascii="Calibri Light" w:hAnsi="Calibri Light"/>
          <w:sz w:val="22"/>
          <w:szCs w:val="22"/>
          <w:u w:val="single"/>
        </w:rPr>
        <w:t>ciowe:</w:t>
      </w:r>
      <w:r w:rsidR="001E1F98" w:rsidRPr="00BE021B">
        <w:rPr>
          <w:rFonts w:ascii="Calibri Light" w:hAnsi="Calibri Light"/>
          <w:sz w:val="22"/>
          <w:szCs w:val="22"/>
          <w:u w:val="single"/>
        </w:rPr>
        <w:t xml:space="preserve"> </w:t>
      </w:r>
    </w:p>
    <w:p w:rsidR="00A33333" w:rsidRPr="00BE021B" w:rsidRDefault="00A33333" w:rsidP="00BE021B">
      <w:pPr>
        <w:numPr>
          <w:ilvl w:val="0"/>
          <w:numId w:val="35"/>
        </w:numPr>
        <w:tabs>
          <w:tab w:val="left" w:pos="720"/>
        </w:tabs>
        <w:suppressAutoHyphens/>
        <w:autoSpaceDE w:val="0"/>
        <w:spacing w:line="276" w:lineRule="auto"/>
        <w:ind w:left="1068"/>
        <w:rPr>
          <w:rFonts w:ascii="Calibri Light" w:hAnsi="Calibri Light"/>
          <w:sz w:val="22"/>
          <w:szCs w:val="22"/>
        </w:rPr>
      </w:pPr>
      <w:r w:rsidRPr="00BE021B">
        <w:rPr>
          <w:rFonts w:ascii="Calibri Light" w:hAnsi="Calibri Light"/>
          <w:sz w:val="22"/>
          <w:szCs w:val="22"/>
        </w:rPr>
        <w:t>wystawiane w oparciu o przedstawiony i zaakceptowany przez Zamawiaj</w:t>
      </w:r>
      <w:r w:rsidRPr="00BE021B">
        <w:rPr>
          <w:rFonts w:ascii="Calibri Light" w:eastAsia="TTE17BBB10t00" w:hAnsi="Calibri Light"/>
          <w:sz w:val="22"/>
          <w:szCs w:val="22"/>
        </w:rPr>
        <w:t>ą</w:t>
      </w:r>
      <w:r w:rsidRPr="00BE021B">
        <w:rPr>
          <w:rFonts w:ascii="Calibri Light" w:hAnsi="Calibri Light"/>
          <w:sz w:val="22"/>
          <w:szCs w:val="22"/>
        </w:rPr>
        <w:t>cego harmonogram rzeczowo-finansowy i na podstawie protokołu odbio</w:t>
      </w:r>
      <w:r w:rsidR="00AB0AC1" w:rsidRPr="00BE021B">
        <w:rPr>
          <w:rFonts w:ascii="Calibri Light" w:hAnsi="Calibri Light"/>
          <w:sz w:val="22"/>
          <w:szCs w:val="22"/>
        </w:rPr>
        <w:t xml:space="preserve">ru części poszczególnych robót, </w:t>
      </w:r>
      <w:r w:rsidRPr="00BE021B">
        <w:rPr>
          <w:rFonts w:ascii="Calibri Light" w:hAnsi="Calibri Light"/>
          <w:sz w:val="22"/>
          <w:szCs w:val="22"/>
        </w:rPr>
        <w:t>stwierdzającego  ilość  i zakres rzeczowy  wykonanych robót, potwierdzone przez inspektorów nadzoru i przedstawiciela Zamawiaj</w:t>
      </w:r>
      <w:r w:rsidRPr="00BE021B">
        <w:rPr>
          <w:rFonts w:ascii="Calibri Light" w:eastAsia="TTE17BBB10t00" w:hAnsi="Calibri Light"/>
          <w:sz w:val="22"/>
          <w:szCs w:val="22"/>
        </w:rPr>
        <w:t>ą</w:t>
      </w:r>
      <w:r w:rsidRPr="00BE021B">
        <w:rPr>
          <w:rFonts w:ascii="Calibri Light" w:hAnsi="Calibri Light"/>
          <w:sz w:val="22"/>
          <w:szCs w:val="22"/>
        </w:rPr>
        <w:t>cego,</w:t>
      </w:r>
    </w:p>
    <w:p w:rsidR="00A33333" w:rsidRPr="00BE021B" w:rsidRDefault="00A33333" w:rsidP="00BE021B">
      <w:pPr>
        <w:numPr>
          <w:ilvl w:val="0"/>
          <w:numId w:val="35"/>
        </w:numPr>
        <w:tabs>
          <w:tab w:val="left" w:pos="720"/>
        </w:tabs>
        <w:suppressAutoHyphens/>
        <w:autoSpaceDE w:val="0"/>
        <w:spacing w:line="276" w:lineRule="auto"/>
        <w:ind w:left="1068"/>
        <w:rPr>
          <w:rFonts w:ascii="Calibri Light" w:hAnsi="Calibri Light"/>
          <w:sz w:val="22"/>
          <w:szCs w:val="22"/>
        </w:rPr>
      </w:pPr>
      <w:r w:rsidRPr="00BE021B">
        <w:rPr>
          <w:rFonts w:ascii="Calibri Light" w:hAnsi="Calibri Light"/>
          <w:sz w:val="22"/>
          <w:szCs w:val="22"/>
        </w:rPr>
        <w:t>warunkiem uznania wykonania prac b</w:t>
      </w:r>
      <w:r w:rsidRPr="00BE021B">
        <w:rPr>
          <w:rFonts w:ascii="Calibri Light" w:eastAsia="TTE17BBB10t00" w:hAnsi="Calibri Light"/>
          <w:sz w:val="22"/>
          <w:szCs w:val="22"/>
        </w:rPr>
        <w:t>ę</w:t>
      </w:r>
      <w:r w:rsidRPr="00BE021B">
        <w:rPr>
          <w:rFonts w:ascii="Calibri Light" w:hAnsi="Calibri Light"/>
          <w:sz w:val="22"/>
          <w:szCs w:val="22"/>
        </w:rPr>
        <w:t xml:space="preserve">dzie dostarczenie </w:t>
      </w:r>
      <w:r w:rsidRPr="00BE021B">
        <w:rPr>
          <w:rFonts w:ascii="Calibri Light" w:eastAsia="TTE17BBB10t00" w:hAnsi="Calibri Light"/>
          <w:sz w:val="22"/>
          <w:szCs w:val="22"/>
        </w:rPr>
        <w:t>ś</w:t>
      </w:r>
      <w:r w:rsidRPr="00BE021B">
        <w:rPr>
          <w:rFonts w:ascii="Calibri Light" w:hAnsi="Calibri Light"/>
          <w:sz w:val="22"/>
          <w:szCs w:val="22"/>
        </w:rPr>
        <w:t>wiadectw zastosowanych materiałów i wyrobów,</w:t>
      </w:r>
    </w:p>
    <w:p w:rsidR="00A33333" w:rsidRPr="00BE021B" w:rsidRDefault="00A33333" w:rsidP="00BE021B">
      <w:pPr>
        <w:numPr>
          <w:ilvl w:val="0"/>
          <w:numId w:val="35"/>
        </w:numPr>
        <w:tabs>
          <w:tab w:val="left" w:pos="720"/>
        </w:tabs>
        <w:suppressAutoHyphens/>
        <w:autoSpaceDE w:val="0"/>
        <w:spacing w:line="276" w:lineRule="auto"/>
        <w:ind w:left="1068"/>
        <w:rPr>
          <w:rFonts w:ascii="Calibri Light" w:hAnsi="Calibri Light"/>
          <w:i/>
          <w:sz w:val="22"/>
          <w:szCs w:val="22"/>
        </w:rPr>
      </w:pPr>
      <w:r w:rsidRPr="00BE021B">
        <w:rPr>
          <w:rFonts w:ascii="Calibri Light" w:hAnsi="Calibri Light"/>
          <w:sz w:val="22"/>
          <w:szCs w:val="22"/>
        </w:rPr>
        <w:t>faktury przej</w:t>
      </w:r>
      <w:r w:rsidRPr="00BE021B">
        <w:rPr>
          <w:rFonts w:ascii="Calibri Light" w:eastAsia="TTE17BBB10t00" w:hAnsi="Calibri Light"/>
          <w:sz w:val="22"/>
          <w:szCs w:val="22"/>
        </w:rPr>
        <w:t>ś</w:t>
      </w:r>
      <w:r w:rsidRPr="00BE021B">
        <w:rPr>
          <w:rFonts w:ascii="Calibri Light" w:hAnsi="Calibri Light"/>
          <w:sz w:val="22"/>
          <w:szCs w:val="22"/>
        </w:rPr>
        <w:t>ciowe b</w:t>
      </w:r>
      <w:r w:rsidRPr="00BE021B">
        <w:rPr>
          <w:rFonts w:ascii="Calibri Light" w:eastAsia="TTE17BBB10t00" w:hAnsi="Calibri Light"/>
          <w:sz w:val="22"/>
          <w:szCs w:val="22"/>
        </w:rPr>
        <w:t>ę</w:t>
      </w:r>
      <w:r w:rsidRPr="00BE021B">
        <w:rPr>
          <w:rFonts w:ascii="Calibri Light" w:hAnsi="Calibri Light"/>
          <w:sz w:val="22"/>
          <w:szCs w:val="22"/>
        </w:rPr>
        <w:t>d</w:t>
      </w:r>
      <w:r w:rsidRPr="00BE021B">
        <w:rPr>
          <w:rFonts w:ascii="Calibri Light" w:eastAsia="TTE17BBB10t00" w:hAnsi="Calibri Light"/>
          <w:sz w:val="22"/>
          <w:szCs w:val="22"/>
        </w:rPr>
        <w:t xml:space="preserve">ą </w:t>
      </w:r>
      <w:r w:rsidRPr="00BE021B">
        <w:rPr>
          <w:rFonts w:ascii="Calibri Light" w:hAnsi="Calibri Light"/>
          <w:sz w:val="22"/>
          <w:szCs w:val="22"/>
        </w:rPr>
        <w:t>płatne w ci</w:t>
      </w:r>
      <w:r w:rsidRPr="00BE021B">
        <w:rPr>
          <w:rFonts w:ascii="Calibri Light" w:eastAsia="TTE17BBB10t00" w:hAnsi="Calibri Light"/>
          <w:sz w:val="22"/>
          <w:szCs w:val="22"/>
        </w:rPr>
        <w:t>ą</w:t>
      </w:r>
      <w:r w:rsidRPr="00BE021B">
        <w:rPr>
          <w:rFonts w:ascii="Calibri Light" w:hAnsi="Calibri Light"/>
          <w:sz w:val="22"/>
          <w:szCs w:val="22"/>
        </w:rPr>
        <w:t>gu 30 dni od daty dor</w:t>
      </w:r>
      <w:r w:rsidRPr="00BE021B">
        <w:rPr>
          <w:rFonts w:ascii="Calibri Light" w:eastAsia="TTE17BBB10t00" w:hAnsi="Calibri Light"/>
          <w:sz w:val="22"/>
          <w:szCs w:val="22"/>
        </w:rPr>
        <w:t>ę</w:t>
      </w:r>
      <w:r w:rsidRPr="00BE021B">
        <w:rPr>
          <w:rFonts w:ascii="Calibri Light" w:hAnsi="Calibri Light"/>
          <w:sz w:val="22"/>
          <w:szCs w:val="22"/>
        </w:rPr>
        <w:t>czenia faktury Zamawiaj</w:t>
      </w:r>
      <w:r w:rsidRPr="00BE021B">
        <w:rPr>
          <w:rFonts w:ascii="Calibri Light" w:eastAsia="TTE17BBB10t00" w:hAnsi="Calibri Light"/>
          <w:sz w:val="22"/>
          <w:szCs w:val="22"/>
        </w:rPr>
        <w:t>ą</w:t>
      </w:r>
      <w:r w:rsidRPr="00BE021B">
        <w:rPr>
          <w:rFonts w:ascii="Calibri Light" w:hAnsi="Calibri Light"/>
          <w:sz w:val="22"/>
          <w:szCs w:val="22"/>
        </w:rPr>
        <w:t>cemu z protokołami odbioru cz</w:t>
      </w:r>
      <w:r w:rsidRPr="00BE021B">
        <w:rPr>
          <w:rFonts w:ascii="Calibri Light" w:eastAsia="TTE17BBB10t00" w:hAnsi="Calibri Light"/>
          <w:sz w:val="22"/>
          <w:szCs w:val="22"/>
        </w:rPr>
        <w:t>ęś</w:t>
      </w:r>
      <w:r w:rsidRPr="00BE021B">
        <w:rPr>
          <w:rFonts w:ascii="Calibri Light" w:hAnsi="Calibri Light"/>
          <w:sz w:val="22"/>
          <w:szCs w:val="22"/>
        </w:rPr>
        <w:t>ciowego potwierdzonymi przez inspektorów nadzoru wraz z dowodami zapłaty wynagrodzenia</w:t>
      </w:r>
      <w:r w:rsidR="00FE1487" w:rsidRPr="00BE021B">
        <w:rPr>
          <w:rFonts w:ascii="Calibri Light" w:hAnsi="Calibri Light"/>
          <w:sz w:val="22"/>
          <w:szCs w:val="22"/>
        </w:rPr>
        <w:t xml:space="preserve"> podwykonawcom, o których mowa </w:t>
      </w:r>
      <w:r w:rsidRPr="00BE021B">
        <w:rPr>
          <w:rFonts w:ascii="Calibri Light" w:hAnsi="Calibri Light"/>
          <w:sz w:val="22"/>
          <w:szCs w:val="22"/>
        </w:rPr>
        <w:t>w ust. 2 pkt 1,</w:t>
      </w:r>
      <w:r w:rsidR="003455D9" w:rsidRPr="00BE021B">
        <w:rPr>
          <w:rFonts w:ascii="Calibri Light" w:hAnsi="Calibri Light"/>
          <w:sz w:val="22"/>
          <w:szCs w:val="22"/>
        </w:rPr>
        <w:t xml:space="preserve">  z zastrzeżeniem ust.</w:t>
      </w:r>
      <w:r w:rsidR="004856A1" w:rsidRPr="00BE021B">
        <w:rPr>
          <w:rFonts w:ascii="Calibri Light" w:hAnsi="Calibri Light"/>
          <w:sz w:val="22"/>
          <w:szCs w:val="22"/>
        </w:rPr>
        <w:t xml:space="preserve"> </w:t>
      </w:r>
      <w:r w:rsidR="00A61387" w:rsidRPr="00BE021B">
        <w:rPr>
          <w:rFonts w:ascii="Calibri Light" w:hAnsi="Calibri Light"/>
          <w:sz w:val="22"/>
          <w:szCs w:val="22"/>
        </w:rPr>
        <w:t>3</w:t>
      </w:r>
      <w:r w:rsidR="003455D9" w:rsidRPr="00BE021B">
        <w:rPr>
          <w:rFonts w:ascii="Calibri Light" w:hAnsi="Calibri Light"/>
          <w:sz w:val="22"/>
          <w:szCs w:val="22"/>
        </w:rPr>
        <w:t xml:space="preserve"> pkt 4 i 5.</w:t>
      </w:r>
      <w:r w:rsidR="00ED3C0A" w:rsidRPr="00BE021B">
        <w:rPr>
          <w:rFonts w:ascii="Calibri Light" w:hAnsi="Calibri Light"/>
          <w:sz w:val="22"/>
          <w:szCs w:val="22"/>
        </w:rPr>
        <w:t xml:space="preserve"> </w:t>
      </w:r>
    </w:p>
    <w:p w:rsidR="00A33333" w:rsidRPr="00BE021B" w:rsidRDefault="00A33333" w:rsidP="00BE021B">
      <w:pPr>
        <w:numPr>
          <w:ilvl w:val="0"/>
          <w:numId w:val="37"/>
        </w:numPr>
        <w:autoSpaceDE w:val="0"/>
        <w:spacing w:line="276" w:lineRule="auto"/>
        <w:rPr>
          <w:rFonts w:ascii="Calibri Light" w:hAnsi="Calibri Light"/>
          <w:sz w:val="22"/>
          <w:szCs w:val="22"/>
          <w:u w:val="single"/>
        </w:rPr>
      </w:pPr>
      <w:r w:rsidRPr="00BE021B">
        <w:rPr>
          <w:rFonts w:ascii="Calibri Light" w:hAnsi="Calibri Light"/>
          <w:sz w:val="22"/>
          <w:szCs w:val="22"/>
          <w:u w:val="single"/>
        </w:rPr>
        <w:t>faktura ko</w:t>
      </w:r>
      <w:r w:rsidRPr="00BE021B">
        <w:rPr>
          <w:rFonts w:ascii="Calibri Light" w:eastAsia="TTE17BBB10t00" w:hAnsi="Calibri Light"/>
          <w:sz w:val="22"/>
          <w:szCs w:val="22"/>
          <w:u w:val="single"/>
        </w:rPr>
        <w:t>ń</w:t>
      </w:r>
      <w:r w:rsidRPr="00BE021B">
        <w:rPr>
          <w:rFonts w:ascii="Calibri Light" w:hAnsi="Calibri Light"/>
          <w:sz w:val="22"/>
          <w:szCs w:val="22"/>
          <w:u w:val="single"/>
        </w:rPr>
        <w:t>cowa wynosząca 10 % wartości umownej:</w:t>
      </w:r>
    </w:p>
    <w:p w:rsidR="00A33333" w:rsidRPr="00BE021B" w:rsidRDefault="00A33333" w:rsidP="00BE021B">
      <w:pPr>
        <w:numPr>
          <w:ilvl w:val="0"/>
          <w:numId w:val="38"/>
        </w:numPr>
        <w:tabs>
          <w:tab w:val="left" w:pos="720"/>
        </w:tabs>
        <w:suppressAutoHyphens/>
        <w:autoSpaceDE w:val="0"/>
        <w:spacing w:line="276" w:lineRule="auto"/>
        <w:rPr>
          <w:rFonts w:ascii="Calibri Light" w:hAnsi="Calibri Light"/>
          <w:sz w:val="22"/>
          <w:szCs w:val="22"/>
        </w:rPr>
      </w:pPr>
      <w:r w:rsidRPr="00BE021B">
        <w:rPr>
          <w:rFonts w:ascii="Calibri Light" w:hAnsi="Calibri Light"/>
          <w:sz w:val="22"/>
          <w:szCs w:val="22"/>
        </w:rPr>
        <w:t>wystawiona po wykonaniu wszystkich prac obj</w:t>
      </w:r>
      <w:r w:rsidRPr="00BE021B">
        <w:rPr>
          <w:rFonts w:ascii="Calibri Light" w:eastAsia="TTE17BBB10t00" w:hAnsi="Calibri Light"/>
          <w:sz w:val="22"/>
          <w:szCs w:val="22"/>
        </w:rPr>
        <w:t>ę</w:t>
      </w:r>
      <w:r w:rsidRPr="00BE021B">
        <w:rPr>
          <w:rFonts w:ascii="Calibri Light" w:hAnsi="Calibri Light"/>
          <w:sz w:val="22"/>
          <w:szCs w:val="22"/>
        </w:rPr>
        <w:t xml:space="preserve">tych </w:t>
      </w:r>
      <w:r w:rsidR="002B1AB3" w:rsidRPr="00BE021B">
        <w:rPr>
          <w:rFonts w:ascii="Calibri Light" w:hAnsi="Calibri Light"/>
          <w:sz w:val="22"/>
          <w:szCs w:val="22"/>
        </w:rPr>
        <w:t>u</w:t>
      </w:r>
      <w:r w:rsidRPr="00BE021B">
        <w:rPr>
          <w:rFonts w:ascii="Calibri Light" w:hAnsi="Calibri Light"/>
          <w:sz w:val="22"/>
          <w:szCs w:val="22"/>
        </w:rPr>
        <w:t>mow</w:t>
      </w:r>
      <w:r w:rsidRPr="00BE021B">
        <w:rPr>
          <w:rFonts w:ascii="Calibri Light" w:eastAsia="TTE17BBB10t00" w:hAnsi="Calibri Light"/>
          <w:sz w:val="22"/>
          <w:szCs w:val="22"/>
        </w:rPr>
        <w:t>ą</w:t>
      </w:r>
      <w:r w:rsidR="00056B40" w:rsidRPr="00BE021B">
        <w:rPr>
          <w:rFonts w:ascii="Calibri Light" w:eastAsia="TTE17BBB10t00" w:hAnsi="Calibri Light"/>
          <w:sz w:val="22"/>
          <w:szCs w:val="22"/>
        </w:rPr>
        <w:t xml:space="preserve"> i</w:t>
      </w:r>
      <w:r w:rsidR="003455D9" w:rsidRPr="00BE021B">
        <w:rPr>
          <w:rFonts w:ascii="Calibri Light" w:eastAsia="TTE17BBB10t00" w:hAnsi="Calibri Light"/>
          <w:sz w:val="22"/>
          <w:szCs w:val="22"/>
        </w:rPr>
        <w:t xml:space="preserve"> </w:t>
      </w:r>
      <w:r w:rsidRPr="00BE021B">
        <w:rPr>
          <w:rFonts w:ascii="Calibri Light" w:hAnsi="Calibri Light"/>
          <w:sz w:val="22"/>
          <w:szCs w:val="22"/>
        </w:rPr>
        <w:t>zło</w:t>
      </w:r>
      <w:r w:rsidRPr="00BE021B">
        <w:rPr>
          <w:rFonts w:ascii="Calibri Light" w:eastAsia="TTE17BBB10t00" w:hAnsi="Calibri Light"/>
          <w:sz w:val="22"/>
          <w:szCs w:val="22"/>
        </w:rPr>
        <w:t>ż</w:t>
      </w:r>
      <w:r w:rsidRPr="00BE021B">
        <w:rPr>
          <w:rFonts w:ascii="Calibri Light" w:hAnsi="Calibri Light"/>
          <w:sz w:val="22"/>
          <w:szCs w:val="22"/>
        </w:rPr>
        <w:t>eniu przez Wykonawc</w:t>
      </w:r>
      <w:r w:rsidRPr="00BE021B">
        <w:rPr>
          <w:rFonts w:ascii="Calibri Light" w:eastAsia="TTE17BBB10t00" w:hAnsi="Calibri Light"/>
          <w:sz w:val="22"/>
          <w:szCs w:val="22"/>
        </w:rPr>
        <w:t xml:space="preserve">ę </w:t>
      </w:r>
      <w:r w:rsidRPr="00BE021B">
        <w:rPr>
          <w:rFonts w:ascii="Calibri Light" w:hAnsi="Calibri Light"/>
          <w:sz w:val="22"/>
          <w:szCs w:val="22"/>
        </w:rPr>
        <w:t>o</w:t>
      </w:r>
      <w:r w:rsidRPr="00BE021B">
        <w:rPr>
          <w:rFonts w:ascii="Calibri Light" w:eastAsia="TTE17BBB10t00" w:hAnsi="Calibri Light"/>
          <w:sz w:val="22"/>
          <w:szCs w:val="22"/>
        </w:rPr>
        <w:t>ś</w:t>
      </w:r>
      <w:r w:rsidRPr="00BE021B">
        <w:rPr>
          <w:rFonts w:ascii="Calibri Light" w:hAnsi="Calibri Light"/>
          <w:sz w:val="22"/>
          <w:szCs w:val="22"/>
        </w:rPr>
        <w:t xml:space="preserve">wiadczenia, </w:t>
      </w:r>
      <w:r w:rsidRPr="00BE021B">
        <w:rPr>
          <w:rFonts w:ascii="Calibri Light" w:eastAsia="TTE17BBB10t00" w:hAnsi="Calibri Light"/>
          <w:sz w:val="22"/>
          <w:szCs w:val="22"/>
        </w:rPr>
        <w:t>ż</w:t>
      </w:r>
      <w:r w:rsidRPr="00BE021B">
        <w:rPr>
          <w:rFonts w:ascii="Calibri Light" w:hAnsi="Calibri Light"/>
          <w:sz w:val="22"/>
          <w:szCs w:val="22"/>
        </w:rPr>
        <w:t>e rozliczył wszystkie wykonane prace i jest to faktura ostateczna,</w:t>
      </w:r>
    </w:p>
    <w:p w:rsidR="00A33333" w:rsidRPr="00BE021B" w:rsidRDefault="00A33333" w:rsidP="00BE021B">
      <w:pPr>
        <w:numPr>
          <w:ilvl w:val="0"/>
          <w:numId w:val="38"/>
        </w:numPr>
        <w:tabs>
          <w:tab w:val="left" w:pos="720"/>
        </w:tabs>
        <w:suppressAutoHyphens/>
        <w:autoSpaceDE w:val="0"/>
        <w:spacing w:line="276" w:lineRule="auto"/>
        <w:rPr>
          <w:rFonts w:ascii="Calibri Light" w:hAnsi="Calibri Light"/>
          <w:sz w:val="22"/>
          <w:szCs w:val="22"/>
        </w:rPr>
      </w:pPr>
      <w:r w:rsidRPr="00BE021B">
        <w:rPr>
          <w:rFonts w:ascii="Calibri Light" w:hAnsi="Calibri Light"/>
          <w:sz w:val="22"/>
          <w:szCs w:val="22"/>
        </w:rPr>
        <w:t>wykonawca zał</w:t>
      </w:r>
      <w:r w:rsidRPr="00BE021B">
        <w:rPr>
          <w:rFonts w:ascii="Calibri Light" w:eastAsia="TTE17BBB10t00" w:hAnsi="Calibri Light"/>
          <w:sz w:val="22"/>
          <w:szCs w:val="22"/>
        </w:rPr>
        <w:t>ą</w:t>
      </w:r>
      <w:r w:rsidRPr="00BE021B">
        <w:rPr>
          <w:rFonts w:ascii="Calibri Light" w:hAnsi="Calibri Light"/>
          <w:sz w:val="22"/>
          <w:szCs w:val="22"/>
        </w:rPr>
        <w:t>czy o</w:t>
      </w:r>
      <w:r w:rsidRPr="00BE021B">
        <w:rPr>
          <w:rFonts w:ascii="Calibri Light" w:eastAsia="TTE17BBB10t00" w:hAnsi="Calibri Light"/>
          <w:sz w:val="22"/>
          <w:szCs w:val="22"/>
        </w:rPr>
        <w:t>ś</w:t>
      </w:r>
      <w:r w:rsidRPr="00BE021B">
        <w:rPr>
          <w:rFonts w:ascii="Calibri Light" w:hAnsi="Calibri Light"/>
          <w:sz w:val="22"/>
          <w:szCs w:val="22"/>
        </w:rPr>
        <w:t>wiadczenia podwykonawców potwierdzaj</w:t>
      </w:r>
      <w:r w:rsidRPr="00BE021B">
        <w:rPr>
          <w:rFonts w:ascii="Calibri Light" w:eastAsia="TTE17BBB10t00" w:hAnsi="Calibri Light"/>
          <w:sz w:val="22"/>
          <w:szCs w:val="22"/>
        </w:rPr>
        <w:t>ą</w:t>
      </w:r>
      <w:r w:rsidRPr="00BE021B">
        <w:rPr>
          <w:rFonts w:ascii="Calibri Light" w:hAnsi="Calibri Light"/>
          <w:sz w:val="22"/>
          <w:szCs w:val="22"/>
        </w:rPr>
        <w:t>ce</w:t>
      </w:r>
      <w:r w:rsidR="00056B40" w:rsidRPr="00BE021B">
        <w:rPr>
          <w:rFonts w:ascii="Calibri Light" w:hAnsi="Calibri Light"/>
          <w:sz w:val="22"/>
          <w:szCs w:val="22"/>
        </w:rPr>
        <w:t xml:space="preserve"> </w:t>
      </w:r>
      <w:r w:rsidR="009910C9" w:rsidRPr="00BE021B">
        <w:rPr>
          <w:rFonts w:ascii="Calibri Light" w:hAnsi="Calibri Light"/>
          <w:sz w:val="22"/>
          <w:szCs w:val="22"/>
        </w:rPr>
        <w:t>zapłatę wymagalnego wynagrodzenia podwykonawcom</w:t>
      </w:r>
      <w:r w:rsidRPr="00BE021B">
        <w:rPr>
          <w:rFonts w:ascii="Calibri Light" w:hAnsi="Calibri Light"/>
          <w:sz w:val="22"/>
          <w:szCs w:val="22"/>
        </w:rPr>
        <w:t xml:space="preserve">, </w:t>
      </w:r>
      <w:r w:rsidR="002B1AB3" w:rsidRPr="00BE021B">
        <w:rPr>
          <w:rFonts w:ascii="Calibri Light" w:hAnsi="Calibri Light"/>
          <w:sz w:val="22"/>
          <w:szCs w:val="22"/>
        </w:rPr>
        <w:t>wg wzoru stanowiącego załącznik nr 7 do umowy</w:t>
      </w:r>
      <w:r w:rsidR="00EF4456" w:rsidRPr="00BE021B">
        <w:rPr>
          <w:rFonts w:ascii="Calibri Light" w:hAnsi="Calibri Light"/>
          <w:sz w:val="22"/>
          <w:szCs w:val="22"/>
        </w:rPr>
        <w:t>,</w:t>
      </w:r>
    </w:p>
    <w:p w:rsidR="00A33333" w:rsidRPr="00BE021B" w:rsidRDefault="00A33333" w:rsidP="00BE021B">
      <w:pPr>
        <w:numPr>
          <w:ilvl w:val="0"/>
          <w:numId w:val="38"/>
        </w:numPr>
        <w:tabs>
          <w:tab w:val="left" w:pos="720"/>
        </w:tabs>
        <w:suppressAutoHyphens/>
        <w:autoSpaceDE w:val="0"/>
        <w:spacing w:line="276" w:lineRule="auto"/>
        <w:rPr>
          <w:rFonts w:ascii="Calibri Light" w:hAnsi="Calibri Light"/>
          <w:sz w:val="22"/>
          <w:szCs w:val="22"/>
        </w:rPr>
      </w:pPr>
      <w:r w:rsidRPr="00BE021B">
        <w:rPr>
          <w:rFonts w:ascii="Calibri Light" w:hAnsi="Calibri Light"/>
          <w:sz w:val="22"/>
          <w:szCs w:val="22"/>
        </w:rPr>
        <w:t>podstaw</w:t>
      </w:r>
      <w:r w:rsidRPr="00BE021B">
        <w:rPr>
          <w:rFonts w:ascii="Calibri Light" w:eastAsia="TTE17BBB10t00" w:hAnsi="Calibri Light"/>
          <w:sz w:val="22"/>
          <w:szCs w:val="22"/>
        </w:rPr>
        <w:t xml:space="preserve">ą </w:t>
      </w:r>
      <w:r w:rsidRPr="00BE021B">
        <w:rPr>
          <w:rFonts w:ascii="Calibri Light" w:hAnsi="Calibri Light"/>
          <w:sz w:val="22"/>
          <w:szCs w:val="22"/>
        </w:rPr>
        <w:t>wystawienia faktury ko</w:t>
      </w:r>
      <w:r w:rsidRPr="00BE021B">
        <w:rPr>
          <w:rFonts w:ascii="Calibri Light" w:eastAsia="TTE17BBB10t00" w:hAnsi="Calibri Light"/>
          <w:sz w:val="22"/>
          <w:szCs w:val="22"/>
        </w:rPr>
        <w:t>ń</w:t>
      </w:r>
      <w:r w:rsidRPr="00BE021B">
        <w:rPr>
          <w:rFonts w:ascii="Calibri Light" w:hAnsi="Calibri Light"/>
          <w:sz w:val="22"/>
          <w:szCs w:val="22"/>
        </w:rPr>
        <w:t>cowej b</w:t>
      </w:r>
      <w:r w:rsidRPr="00BE021B">
        <w:rPr>
          <w:rFonts w:ascii="Calibri Light" w:eastAsia="TTE17BBB10t00" w:hAnsi="Calibri Light"/>
          <w:sz w:val="22"/>
          <w:szCs w:val="22"/>
        </w:rPr>
        <w:t>ę</w:t>
      </w:r>
      <w:r w:rsidRPr="00BE021B">
        <w:rPr>
          <w:rFonts w:ascii="Calibri Light" w:hAnsi="Calibri Light"/>
          <w:sz w:val="22"/>
          <w:szCs w:val="22"/>
        </w:rPr>
        <w:t>dzie protokół komisyjnego odbioru wykonania robót b</w:t>
      </w:r>
      <w:r w:rsidRPr="00BE021B">
        <w:rPr>
          <w:rFonts w:ascii="Calibri Light" w:eastAsia="TTE17BBB10t00" w:hAnsi="Calibri Light"/>
          <w:sz w:val="22"/>
          <w:szCs w:val="22"/>
        </w:rPr>
        <w:t>ę</w:t>
      </w:r>
      <w:r w:rsidRPr="00BE021B">
        <w:rPr>
          <w:rFonts w:ascii="Calibri Light" w:hAnsi="Calibri Light"/>
          <w:sz w:val="22"/>
          <w:szCs w:val="22"/>
        </w:rPr>
        <w:t>d</w:t>
      </w:r>
      <w:r w:rsidRPr="00BE021B">
        <w:rPr>
          <w:rFonts w:ascii="Calibri Light" w:eastAsia="TTE17BBB10t00" w:hAnsi="Calibri Light"/>
          <w:sz w:val="22"/>
          <w:szCs w:val="22"/>
        </w:rPr>
        <w:t>ą</w:t>
      </w:r>
      <w:r w:rsidRPr="00BE021B">
        <w:rPr>
          <w:rFonts w:ascii="Calibri Light" w:hAnsi="Calibri Light"/>
          <w:sz w:val="22"/>
          <w:szCs w:val="22"/>
        </w:rPr>
        <w:t>cych przedmiot</w:t>
      </w:r>
      <w:r w:rsidR="00004FFD" w:rsidRPr="00BE021B">
        <w:rPr>
          <w:rFonts w:ascii="Calibri Light" w:hAnsi="Calibri Light"/>
          <w:sz w:val="22"/>
          <w:szCs w:val="22"/>
        </w:rPr>
        <w:t>e</w:t>
      </w:r>
      <w:r w:rsidR="00AB0AC1" w:rsidRPr="00BE021B">
        <w:rPr>
          <w:rFonts w:ascii="Calibri Light" w:hAnsi="Calibri Light"/>
          <w:sz w:val="22"/>
          <w:szCs w:val="22"/>
        </w:rPr>
        <w:t xml:space="preserve">m umowy z kompletem dokumentów </w:t>
      </w:r>
      <w:r w:rsidRPr="00BE021B">
        <w:rPr>
          <w:rFonts w:ascii="Calibri Light" w:hAnsi="Calibri Light"/>
          <w:sz w:val="22"/>
          <w:szCs w:val="22"/>
        </w:rPr>
        <w:t>i dokumentacji powykonawczej, w tym o</w:t>
      </w:r>
      <w:r w:rsidRPr="00BE021B">
        <w:rPr>
          <w:rFonts w:ascii="Calibri Light" w:eastAsia="TTE17BBB10t00" w:hAnsi="Calibri Light"/>
          <w:sz w:val="22"/>
          <w:szCs w:val="22"/>
        </w:rPr>
        <w:t>ś</w:t>
      </w:r>
      <w:r w:rsidRPr="00BE021B">
        <w:rPr>
          <w:rFonts w:ascii="Calibri Light" w:hAnsi="Calibri Light"/>
          <w:sz w:val="22"/>
          <w:szCs w:val="22"/>
        </w:rPr>
        <w:t>wiadcze</w:t>
      </w:r>
      <w:r w:rsidRPr="00BE021B">
        <w:rPr>
          <w:rFonts w:ascii="Calibri Light" w:eastAsia="TTE17BBB10t00" w:hAnsi="Calibri Light"/>
          <w:sz w:val="22"/>
          <w:szCs w:val="22"/>
        </w:rPr>
        <w:t>ń</w:t>
      </w:r>
      <w:r w:rsidRPr="00BE021B">
        <w:rPr>
          <w:rFonts w:ascii="Calibri Light" w:hAnsi="Calibri Light"/>
          <w:sz w:val="22"/>
          <w:szCs w:val="22"/>
        </w:rPr>
        <w:t>, o których mowa wy</w:t>
      </w:r>
      <w:r w:rsidRPr="00BE021B">
        <w:rPr>
          <w:rFonts w:ascii="Calibri Light" w:eastAsia="TTE17BBB10t00" w:hAnsi="Calibri Light"/>
          <w:sz w:val="22"/>
          <w:szCs w:val="22"/>
        </w:rPr>
        <w:t>ż</w:t>
      </w:r>
      <w:r w:rsidRPr="00BE021B">
        <w:rPr>
          <w:rFonts w:ascii="Calibri Light" w:hAnsi="Calibri Light"/>
          <w:sz w:val="22"/>
          <w:szCs w:val="22"/>
        </w:rPr>
        <w:t>ej,</w:t>
      </w:r>
    </w:p>
    <w:p w:rsidR="00A33333" w:rsidRPr="00BE021B" w:rsidRDefault="00A33333" w:rsidP="00BE021B">
      <w:pPr>
        <w:numPr>
          <w:ilvl w:val="0"/>
          <w:numId w:val="38"/>
        </w:numPr>
        <w:tabs>
          <w:tab w:val="left" w:pos="720"/>
        </w:tabs>
        <w:suppressAutoHyphens/>
        <w:autoSpaceDE w:val="0"/>
        <w:spacing w:line="276" w:lineRule="auto"/>
        <w:rPr>
          <w:rFonts w:ascii="Calibri Light" w:hAnsi="Calibri Light"/>
          <w:sz w:val="22"/>
          <w:szCs w:val="22"/>
        </w:rPr>
      </w:pPr>
      <w:r w:rsidRPr="00BE021B">
        <w:rPr>
          <w:rFonts w:ascii="Calibri Light" w:hAnsi="Calibri Light"/>
          <w:sz w:val="22"/>
          <w:szCs w:val="22"/>
        </w:rPr>
        <w:t xml:space="preserve">wykonawca spełni przesłanki określone w ust.  </w:t>
      </w:r>
      <w:r w:rsidR="002F64D1" w:rsidRPr="00BE021B">
        <w:rPr>
          <w:rFonts w:ascii="Calibri Light" w:hAnsi="Calibri Light"/>
          <w:sz w:val="22"/>
          <w:szCs w:val="22"/>
        </w:rPr>
        <w:t xml:space="preserve">3 </w:t>
      </w:r>
      <w:r w:rsidRPr="00BE021B">
        <w:rPr>
          <w:rFonts w:ascii="Calibri Light" w:hAnsi="Calibri Light"/>
          <w:sz w:val="22"/>
          <w:szCs w:val="22"/>
        </w:rPr>
        <w:t>pkt 1,</w:t>
      </w:r>
    </w:p>
    <w:p w:rsidR="00B83A95" w:rsidRPr="00BE021B" w:rsidRDefault="00A33333" w:rsidP="00BE021B">
      <w:pPr>
        <w:numPr>
          <w:ilvl w:val="0"/>
          <w:numId w:val="38"/>
        </w:numPr>
        <w:tabs>
          <w:tab w:val="left" w:pos="720"/>
        </w:tabs>
        <w:suppressAutoHyphens/>
        <w:autoSpaceDE w:val="0"/>
        <w:spacing w:line="276" w:lineRule="auto"/>
        <w:rPr>
          <w:rFonts w:ascii="Calibri Light" w:hAnsi="Calibri Light"/>
          <w:sz w:val="22"/>
          <w:szCs w:val="22"/>
        </w:rPr>
      </w:pPr>
      <w:r w:rsidRPr="00BE021B">
        <w:rPr>
          <w:rFonts w:ascii="Calibri Light" w:hAnsi="Calibri Light"/>
          <w:sz w:val="22"/>
          <w:szCs w:val="22"/>
        </w:rPr>
        <w:t>b</w:t>
      </w:r>
      <w:r w:rsidRPr="00BE021B">
        <w:rPr>
          <w:rFonts w:ascii="Calibri Light" w:eastAsia="TTE17BBB10t00" w:hAnsi="Calibri Light"/>
          <w:sz w:val="22"/>
          <w:szCs w:val="22"/>
        </w:rPr>
        <w:t>ę</w:t>
      </w:r>
      <w:r w:rsidRPr="00BE021B">
        <w:rPr>
          <w:rFonts w:ascii="Calibri Light" w:hAnsi="Calibri Light"/>
          <w:sz w:val="22"/>
          <w:szCs w:val="22"/>
        </w:rPr>
        <w:t>dzie płatna w ci</w:t>
      </w:r>
      <w:r w:rsidRPr="00BE021B">
        <w:rPr>
          <w:rFonts w:ascii="Calibri Light" w:eastAsia="TTE17BBB10t00" w:hAnsi="Calibri Light"/>
          <w:sz w:val="22"/>
          <w:szCs w:val="22"/>
        </w:rPr>
        <w:t>ą</w:t>
      </w:r>
      <w:r w:rsidRPr="00BE021B">
        <w:rPr>
          <w:rFonts w:ascii="Calibri Light" w:hAnsi="Calibri Light"/>
          <w:sz w:val="22"/>
          <w:szCs w:val="22"/>
        </w:rPr>
        <w:t>gu 30 dni po spełnieniu wymaga</w:t>
      </w:r>
      <w:r w:rsidRPr="00BE021B">
        <w:rPr>
          <w:rFonts w:ascii="Calibri Light" w:eastAsia="TTE17BBB10t00" w:hAnsi="Calibri Light"/>
          <w:sz w:val="22"/>
          <w:szCs w:val="22"/>
        </w:rPr>
        <w:t xml:space="preserve">ń </w:t>
      </w:r>
      <w:r w:rsidRPr="00BE021B">
        <w:rPr>
          <w:rFonts w:ascii="Calibri Light" w:hAnsi="Calibri Light"/>
          <w:sz w:val="22"/>
          <w:szCs w:val="22"/>
        </w:rPr>
        <w:t>okre</w:t>
      </w:r>
      <w:r w:rsidRPr="00BE021B">
        <w:rPr>
          <w:rFonts w:ascii="Calibri Light" w:eastAsia="TTE17BBB10t00" w:hAnsi="Calibri Light"/>
          <w:sz w:val="22"/>
          <w:szCs w:val="22"/>
        </w:rPr>
        <w:t>ś</w:t>
      </w:r>
      <w:r w:rsidRPr="00BE021B">
        <w:rPr>
          <w:rFonts w:ascii="Calibri Light" w:hAnsi="Calibri Light"/>
          <w:sz w:val="22"/>
          <w:szCs w:val="22"/>
        </w:rPr>
        <w:t>lonych w lit. a-</w:t>
      </w:r>
      <w:r w:rsidR="002B1AB3" w:rsidRPr="00BE021B">
        <w:rPr>
          <w:rFonts w:ascii="Calibri Light" w:hAnsi="Calibri Light"/>
          <w:sz w:val="22"/>
          <w:szCs w:val="22"/>
        </w:rPr>
        <w:t>d</w:t>
      </w:r>
      <w:r w:rsidRPr="00BE021B">
        <w:rPr>
          <w:rFonts w:ascii="Calibri Light" w:hAnsi="Calibri Light"/>
          <w:sz w:val="22"/>
          <w:szCs w:val="22"/>
        </w:rPr>
        <w:t xml:space="preserve"> od daty doręczenia faktury Zamawiającemu.</w:t>
      </w:r>
    </w:p>
    <w:p w:rsidR="0079126A" w:rsidRPr="00BE021B" w:rsidRDefault="0079126A" w:rsidP="00BE021B">
      <w:pPr>
        <w:pStyle w:val="Akapitzlist"/>
        <w:numPr>
          <w:ilvl w:val="0"/>
          <w:numId w:val="36"/>
        </w:numPr>
        <w:tabs>
          <w:tab w:val="left" w:pos="720"/>
        </w:tabs>
        <w:suppressAutoHyphens/>
        <w:autoSpaceDE w:val="0"/>
        <w:spacing w:line="276" w:lineRule="auto"/>
        <w:rPr>
          <w:rFonts w:ascii="Calibri Light" w:hAnsi="Calibri Light" w:cs="Calibri Light"/>
          <w:sz w:val="20"/>
          <w:szCs w:val="22"/>
        </w:rPr>
      </w:pPr>
      <w:r w:rsidRPr="00BE021B">
        <w:rPr>
          <w:rFonts w:ascii="Calibri Light" w:hAnsi="Calibri Light" w:cs="Calibri Light"/>
          <w:sz w:val="22"/>
        </w:rPr>
        <w:t xml:space="preserve">Wykonawca, zgodnie z ustawą z dnia 9 listopada 2018 r. o elektronicznym fakturowaniu </w:t>
      </w:r>
      <w:r w:rsidRPr="00BE021B">
        <w:rPr>
          <w:rFonts w:ascii="Calibri Light" w:hAnsi="Calibri Light" w:cs="Calibri Light"/>
          <w:sz w:val="22"/>
        </w:rPr>
        <w:br/>
        <w:t>w zamówieniach publicznych, koncesjach na roboty budowlane lub usłu</w:t>
      </w:r>
      <w:r w:rsidR="00886F5D" w:rsidRPr="00BE021B">
        <w:rPr>
          <w:rFonts w:ascii="Calibri Light" w:hAnsi="Calibri Light" w:cs="Calibri Light"/>
          <w:sz w:val="22"/>
        </w:rPr>
        <w:t>gi oraz partnerstwie publiczno-</w:t>
      </w:r>
      <w:r w:rsidRPr="00BE021B">
        <w:rPr>
          <w:rFonts w:ascii="Calibri Light" w:hAnsi="Calibri Light" w:cs="Calibri Light"/>
          <w:sz w:val="22"/>
        </w:rPr>
        <w:t>prywatnym (Dz. U. z 2018 poz. 2191</w:t>
      </w:r>
      <w:r w:rsidR="000E6572" w:rsidRPr="00BE021B">
        <w:rPr>
          <w:rFonts w:ascii="Calibri Light" w:hAnsi="Calibri Light" w:cs="Calibri Light"/>
          <w:sz w:val="22"/>
        </w:rPr>
        <w:t xml:space="preserve"> ze zm.</w:t>
      </w:r>
      <w:r w:rsidRPr="00BE021B">
        <w:rPr>
          <w:rFonts w:ascii="Calibri Light" w:hAnsi="Calibri Light" w:cs="Calibri Light"/>
          <w:sz w:val="22"/>
        </w:rPr>
        <w:t>) ma możliwość przesyłania ustrukturyzowanych faktur elektronicznych drogą elektroniczną za pośrednictwem Platformy Elektronicznego Fakturowania. Zamawiający posiada konto na platformie  nr PEPPOL: 5420304637. Jedocześnie Zamawiający nie dopuszcza wysyłania i odbierania za pośrednictwem platformy innych ustrukturyzowanych dokumentów elektronicznych z wyjątkiem faktur korygujących.</w:t>
      </w:r>
    </w:p>
    <w:p w:rsidR="00481E06" w:rsidRPr="00BE021B" w:rsidRDefault="00922120" w:rsidP="00BE021B">
      <w:pPr>
        <w:pStyle w:val="Akapitzlist"/>
        <w:numPr>
          <w:ilvl w:val="0"/>
          <w:numId w:val="36"/>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 przypadku, gdy Wykonawca powierza Podwykonawcom wykonanie części przedmiotu umowy</w:t>
      </w:r>
      <w:r w:rsidR="00E45251" w:rsidRPr="00BE021B">
        <w:rPr>
          <w:rFonts w:ascii="Calibri Light" w:hAnsi="Calibri Light"/>
          <w:sz w:val="22"/>
          <w:szCs w:val="22"/>
        </w:rPr>
        <w:t xml:space="preserve"> </w:t>
      </w:r>
      <w:r w:rsidRPr="00BE021B">
        <w:rPr>
          <w:rFonts w:ascii="Calibri Light" w:hAnsi="Calibri Light"/>
          <w:sz w:val="22"/>
          <w:szCs w:val="22"/>
        </w:rPr>
        <w:t>przy ich rozliczeniu stosuje się następujące postanowienia:</w:t>
      </w:r>
    </w:p>
    <w:p w:rsidR="009910C9" w:rsidRPr="00BE021B" w:rsidRDefault="009910C9" w:rsidP="00BE021B">
      <w:pPr>
        <w:pStyle w:val="Akapitzlist3"/>
        <w:numPr>
          <w:ilvl w:val="0"/>
          <w:numId w:val="41"/>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 xml:space="preserve">Wykonawca  jest zobowiązany przedłożyć najpóźniej na 7 dni przed terminem płatności jego faktury rozliczającej drugą i następną część należnego mu wynagrodzenia za odebraną część przedmiotu umowy, dowody dotyczące zapłaty wynagrodzenia Podwykonawcom, za roboty stanowiące przedmiot odbiorów częściowych/odbioru końcowego. Dowody powinny potwierdzać brak zaległości Wykonawcy w uregulowaniu wszystkich wymagalnych wynagrodzeń Podwykonawców wynikających z zawartych i zaakceptowanych przez Zamawiającego umów o podwykonawstwo (robót budowlanych oraz  dostaw i usług </w:t>
      </w:r>
      <w:r w:rsidRPr="00BE021B">
        <w:rPr>
          <w:rFonts w:ascii="Calibri Light" w:hAnsi="Calibri Light"/>
          <w:color w:val="auto"/>
          <w:sz w:val="22"/>
          <w:szCs w:val="22"/>
          <w:lang w:val="pl-PL"/>
        </w:rPr>
        <w:lastRenderedPageBreak/>
        <w:t>stanowiącyc</w:t>
      </w:r>
      <w:r w:rsidR="00CD58F9" w:rsidRPr="00BE021B">
        <w:rPr>
          <w:rFonts w:ascii="Calibri Light" w:hAnsi="Calibri Light"/>
          <w:color w:val="auto"/>
          <w:sz w:val="22"/>
          <w:szCs w:val="22"/>
          <w:lang w:val="pl-PL"/>
        </w:rPr>
        <w:t xml:space="preserve">h część zamówienia publicznego), </w:t>
      </w:r>
      <w:r w:rsidRPr="00BE021B">
        <w:rPr>
          <w:rFonts w:ascii="Calibri Light" w:hAnsi="Calibri Light"/>
          <w:color w:val="auto"/>
          <w:sz w:val="22"/>
          <w:szCs w:val="22"/>
          <w:lang w:val="pl-PL"/>
        </w:rPr>
        <w:t>w danym okresie</w:t>
      </w:r>
      <w:r w:rsidR="00056B40" w:rsidRPr="00BE021B">
        <w:rPr>
          <w:rFonts w:ascii="Calibri Light" w:hAnsi="Calibri Light"/>
          <w:color w:val="auto"/>
          <w:sz w:val="22"/>
          <w:szCs w:val="22"/>
          <w:lang w:val="pl-PL"/>
        </w:rPr>
        <w:t xml:space="preserve"> </w:t>
      </w:r>
      <w:r w:rsidRPr="00BE021B">
        <w:rPr>
          <w:rFonts w:ascii="Calibri Light" w:hAnsi="Calibri Light"/>
          <w:color w:val="auto"/>
          <w:sz w:val="22"/>
          <w:szCs w:val="22"/>
          <w:lang w:val="pl-PL"/>
        </w:rPr>
        <w:t>rozliczeniowym. Dowodami takimi są: kopie faktur podwykonawcy, oryginały oświadczeń podwykonawców (wg wzoru  stanowiącego załącznik nr</w:t>
      </w:r>
      <w:r w:rsidR="00375A6F" w:rsidRPr="00BE021B">
        <w:rPr>
          <w:rFonts w:ascii="Calibri Light" w:hAnsi="Calibri Light"/>
          <w:color w:val="auto"/>
          <w:sz w:val="22"/>
          <w:szCs w:val="22"/>
          <w:lang w:val="pl-PL"/>
        </w:rPr>
        <w:t xml:space="preserve"> 6</w:t>
      </w:r>
      <w:r w:rsidRPr="00BE021B">
        <w:rPr>
          <w:rFonts w:ascii="Calibri Light" w:hAnsi="Calibri Light"/>
          <w:color w:val="auto"/>
          <w:sz w:val="22"/>
          <w:szCs w:val="22"/>
          <w:lang w:val="pl-PL"/>
        </w:rPr>
        <w:t xml:space="preserve"> do umowy) i  kopie  dokonanych przelewów podpisane za zgodność z oryginałem przez Podwykonawców. Nie dostarczenie ww. dowodów traktowane będzie jako uchylanie się Wykonawcy od zapłaty wynagrodzenia przysługującego Podwykonawcy i uruchamia procedurę przewidzianą niniejszą umową; Jeżeli w okresie rozliczeniowym podwykonawca nie uczestniczył w procesie budowlanym, Wykonawca zobowiązany jest przedłożyć oświadczenie Podwykonawcy, iż w da</w:t>
      </w:r>
      <w:r w:rsidR="00CD58F9" w:rsidRPr="00BE021B">
        <w:rPr>
          <w:rFonts w:ascii="Calibri Light" w:hAnsi="Calibri Light"/>
          <w:color w:val="auto"/>
          <w:sz w:val="22"/>
          <w:szCs w:val="22"/>
          <w:lang w:val="pl-PL"/>
        </w:rPr>
        <w:t>nym okresie nie wykonywał robót;</w:t>
      </w:r>
    </w:p>
    <w:p w:rsidR="009910C9" w:rsidRPr="00BE021B" w:rsidRDefault="009910C9" w:rsidP="00BE021B">
      <w:pPr>
        <w:pStyle w:val="Akapitzlist3"/>
        <w:numPr>
          <w:ilvl w:val="0"/>
          <w:numId w:val="41"/>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w przypadku uchylenia się Wykonawcy od zapłaty wynagrodzenia przysługującego Podwykonawcy</w:t>
      </w:r>
      <w:r w:rsidR="00CD58F9" w:rsidRPr="00BE021B">
        <w:rPr>
          <w:rFonts w:ascii="Calibri Light" w:hAnsi="Calibri Light"/>
          <w:color w:val="auto"/>
          <w:sz w:val="22"/>
          <w:szCs w:val="22"/>
          <w:lang w:val="pl-PL"/>
        </w:rPr>
        <w:t>, Zamawiający</w:t>
      </w:r>
      <w:r w:rsidRPr="00BE021B">
        <w:rPr>
          <w:rFonts w:ascii="Calibri Light" w:hAnsi="Calibri Light"/>
          <w:color w:val="auto"/>
          <w:sz w:val="22"/>
          <w:szCs w:val="22"/>
          <w:lang w:val="pl-PL"/>
        </w:rPr>
        <w:t xml:space="preserve"> przed dokonaniem bezpośredniej zapłaty</w:t>
      </w:r>
      <w:r w:rsidR="00A36F11" w:rsidRPr="00BE021B">
        <w:rPr>
          <w:rFonts w:ascii="Calibri Light" w:hAnsi="Calibri Light"/>
          <w:color w:val="auto"/>
          <w:sz w:val="22"/>
          <w:szCs w:val="22"/>
          <w:lang w:val="pl-PL"/>
        </w:rPr>
        <w:t xml:space="preserve"> Podwykonawcy, wezwie Wykonawcę</w:t>
      </w:r>
      <w:r w:rsidR="007D3E1F" w:rsidRPr="00BE021B">
        <w:rPr>
          <w:rFonts w:ascii="Calibri Light" w:hAnsi="Calibri Light"/>
          <w:color w:val="auto"/>
          <w:sz w:val="22"/>
          <w:szCs w:val="22"/>
          <w:lang w:val="pl-PL"/>
        </w:rPr>
        <w:t xml:space="preserve"> </w:t>
      </w:r>
      <w:r w:rsidRPr="00BE021B">
        <w:rPr>
          <w:rFonts w:ascii="Calibri Light" w:hAnsi="Calibri Light"/>
          <w:color w:val="auto"/>
          <w:sz w:val="22"/>
          <w:szCs w:val="22"/>
          <w:lang w:val="pl-PL"/>
        </w:rPr>
        <w:t>do złożenia pisemnych wyjaśnień dotyczących powodów wstrzymania zapłaty wynagrodzenia Podwykonawcy z wyznaczeniem mu 7-dniowego terminu na ich złożenie;</w:t>
      </w:r>
    </w:p>
    <w:p w:rsidR="009910C9" w:rsidRPr="00BE021B" w:rsidRDefault="009910C9" w:rsidP="00BE021B">
      <w:pPr>
        <w:pStyle w:val="Akapitzlist3"/>
        <w:numPr>
          <w:ilvl w:val="0"/>
          <w:numId w:val="41"/>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w przypadku zgłoszenia uwag, o których mowa w pkt 2, podważających zasadność bezpośredniej zapłaty, Zamawiający składa do depozytu sądowego kwotę potrzebną na pokrycie wynagrodzenia Podwykonawcy;</w:t>
      </w:r>
    </w:p>
    <w:p w:rsidR="009910C9" w:rsidRPr="00BE021B" w:rsidRDefault="009910C9" w:rsidP="00BE021B">
      <w:pPr>
        <w:pStyle w:val="Akapitzlist3"/>
        <w:numPr>
          <w:ilvl w:val="0"/>
          <w:numId w:val="41"/>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Zamawiający jest zobowiązany zapłacić Podwykonawcy należne wynagro</w:t>
      </w:r>
      <w:r w:rsidR="00C007D0" w:rsidRPr="00BE021B">
        <w:rPr>
          <w:rFonts w:ascii="Calibri Light" w:hAnsi="Calibri Light"/>
          <w:color w:val="auto"/>
          <w:sz w:val="22"/>
          <w:szCs w:val="22"/>
          <w:lang w:val="pl-PL"/>
        </w:rPr>
        <w:t xml:space="preserve">dzenie (bez odsetek), </w:t>
      </w:r>
      <w:r w:rsidRPr="00BE021B">
        <w:rPr>
          <w:rFonts w:ascii="Calibri Light" w:hAnsi="Calibri Light"/>
          <w:color w:val="auto"/>
          <w:sz w:val="22"/>
          <w:szCs w:val="22"/>
          <w:lang w:val="pl-PL"/>
        </w:rPr>
        <w:t>jeżeli Podwykonawca udokumentuje jego zasadność, a Wykonawc</w:t>
      </w:r>
      <w:r w:rsidR="00C007D0" w:rsidRPr="00BE021B">
        <w:rPr>
          <w:rFonts w:ascii="Calibri Light" w:hAnsi="Calibri Light"/>
          <w:color w:val="auto"/>
          <w:sz w:val="22"/>
          <w:szCs w:val="22"/>
          <w:lang w:val="pl-PL"/>
        </w:rPr>
        <w:t xml:space="preserve">a nie złoży w trybie określonym </w:t>
      </w:r>
      <w:r w:rsidRPr="00BE021B">
        <w:rPr>
          <w:rFonts w:ascii="Calibri Light" w:hAnsi="Calibri Light"/>
          <w:color w:val="auto"/>
          <w:sz w:val="22"/>
          <w:szCs w:val="22"/>
          <w:lang w:val="pl-PL"/>
        </w:rPr>
        <w:t>w pkt 2 i 3 wyjaśnień w sposób wystarczający wykazujących niezasadność bezpośredniej zapłaty. Bezpośrednia zapłata obejmuje wyłącznie należne wynagrodzenie bez odsetek należnych Podwykonawcy;</w:t>
      </w:r>
    </w:p>
    <w:p w:rsidR="009910C9" w:rsidRPr="00BE021B" w:rsidRDefault="00C007D0" w:rsidP="00BE021B">
      <w:pPr>
        <w:pStyle w:val="Akapitzlist3"/>
        <w:numPr>
          <w:ilvl w:val="0"/>
          <w:numId w:val="41"/>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 xml:space="preserve">kwotę zapłaconą Podwykonawcy </w:t>
      </w:r>
      <w:r w:rsidR="009910C9" w:rsidRPr="00BE021B">
        <w:rPr>
          <w:rFonts w:ascii="Calibri Light" w:hAnsi="Calibri Light"/>
          <w:color w:val="auto"/>
          <w:sz w:val="22"/>
          <w:szCs w:val="22"/>
          <w:lang w:val="pl-PL"/>
        </w:rPr>
        <w:t>Zamawiający potrąca z wynagrodzenia należnego Wykonawcy.</w:t>
      </w:r>
    </w:p>
    <w:p w:rsidR="00DD5DF0" w:rsidRPr="00BE021B" w:rsidRDefault="00DD5DF0" w:rsidP="00BE021B">
      <w:pPr>
        <w:numPr>
          <w:ilvl w:val="0"/>
          <w:numId w:val="36"/>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Wynagrodzenie przysługujące Wykonawcy będzie płat</w:t>
      </w:r>
      <w:r w:rsidR="006C6498" w:rsidRPr="00BE021B">
        <w:rPr>
          <w:rFonts w:ascii="Calibri Light" w:hAnsi="Calibri Light"/>
          <w:sz w:val="22"/>
          <w:szCs w:val="22"/>
        </w:rPr>
        <w:t>ne przelewem na jego rachunek w </w:t>
      </w:r>
      <w:r w:rsidRPr="00BE021B">
        <w:rPr>
          <w:rFonts w:ascii="Calibri Light" w:hAnsi="Calibri Light"/>
          <w:sz w:val="22"/>
          <w:szCs w:val="22"/>
        </w:rPr>
        <w:t xml:space="preserve">Banku </w:t>
      </w:r>
      <w:r w:rsidR="008D39B5" w:rsidRPr="00BE021B">
        <w:rPr>
          <w:rFonts w:ascii="Calibri Light" w:hAnsi="Calibri Light"/>
          <w:sz w:val="22"/>
          <w:szCs w:val="22"/>
        </w:rPr>
        <w:t xml:space="preserve">nr </w:t>
      </w:r>
      <w:r w:rsidRPr="00BE021B">
        <w:rPr>
          <w:rFonts w:ascii="Calibri Light" w:hAnsi="Calibri Light"/>
          <w:sz w:val="22"/>
          <w:szCs w:val="22"/>
        </w:rPr>
        <w:t>.................</w:t>
      </w:r>
      <w:r w:rsidR="008D39B5" w:rsidRPr="00BE021B">
        <w:rPr>
          <w:rFonts w:ascii="Calibri Light" w:hAnsi="Calibri Light"/>
          <w:sz w:val="22"/>
          <w:szCs w:val="22"/>
        </w:rPr>
        <w:t>...........................................................</w:t>
      </w:r>
      <w:r w:rsidRPr="00BE021B">
        <w:rPr>
          <w:rFonts w:ascii="Calibri Light" w:hAnsi="Calibri Light"/>
          <w:sz w:val="22"/>
          <w:szCs w:val="22"/>
        </w:rPr>
        <w:t>...... w terminie 30 dni od daty otrzymania kompletnej faktury przez Zamawiającego.</w:t>
      </w:r>
    </w:p>
    <w:p w:rsidR="0065576A" w:rsidRPr="00BE021B" w:rsidRDefault="00DD5DF0" w:rsidP="00BE021B">
      <w:pPr>
        <w:spacing w:line="276" w:lineRule="auto"/>
        <w:ind w:left="360"/>
        <w:rPr>
          <w:rFonts w:ascii="Calibri Light" w:hAnsi="Calibri Light"/>
          <w:sz w:val="22"/>
          <w:szCs w:val="22"/>
        </w:rPr>
      </w:pPr>
      <w:r w:rsidRPr="00BE021B">
        <w:rPr>
          <w:rFonts w:ascii="Calibri Light" w:hAnsi="Calibri Light"/>
          <w:b/>
          <w:sz w:val="22"/>
          <w:szCs w:val="22"/>
        </w:rPr>
        <w:t>Płatnik:</w:t>
      </w:r>
      <w:r w:rsidR="00504412" w:rsidRPr="00BE021B">
        <w:rPr>
          <w:rFonts w:ascii="Calibri Light" w:hAnsi="Calibri Light"/>
          <w:sz w:val="22"/>
          <w:szCs w:val="22"/>
        </w:rPr>
        <w:t xml:space="preserve"> Miasto Białystok</w:t>
      </w:r>
      <w:r w:rsidRPr="00BE021B">
        <w:rPr>
          <w:rFonts w:ascii="Calibri Light" w:hAnsi="Calibri Light"/>
          <w:sz w:val="22"/>
          <w:szCs w:val="22"/>
        </w:rPr>
        <w:t xml:space="preserve">, 15-950 Białystok, ul. Słonimska 1, </w:t>
      </w:r>
      <w:r w:rsidR="00DA22CD" w:rsidRPr="00BE021B">
        <w:rPr>
          <w:rFonts w:ascii="Calibri Light" w:hAnsi="Calibri Light"/>
          <w:sz w:val="22"/>
          <w:szCs w:val="22"/>
        </w:rPr>
        <w:t>NIP  966-211-72-20, REGON 050658640</w:t>
      </w:r>
      <w:r w:rsidRPr="00BE021B">
        <w:rPr>
          <w:rFonts w:ascii="Calibri Light" w:hAnsi="Calibri Light"/>
          <w:sz w:val="22"/>
          <w:szCs w:val="22"/>
        </w:rPr>
        <w:t>.</w:t>
      </w:r>
      <w:r w:rsidR="00C764E0" w:rsidRPr="00BE021B">
        <w:rPr>
          <w:rFonts w:ascii="Calibri Light" w:hAnsi="Calibri Light"/>
          <w:sz w:val="22"/>
          <w:szCs w:val="22"/>
        </w:rPr>
        <w:t xml:space="preserve"> Miasto Białystok jest czynnym podatnikiem podatku VAT.</w:t>
      </w:r>
    </w:p>
    <w:p w:rsidR="0065576A" w:rsidRPr="00BE021B" w:rsidRDefault="00A31520" w:rsidP="00BE021B">
      <w:pPr>
        <w:pStyle w:val="Akapitzlist"/>
        <w:numPr>
          <w:ilvl w:val="0"/>
          <w:numId w:val="36"/>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Wykonawca oświadcza</w:t>
      </w:r>
      <w:r w:rsidR="0065576A" w:rsidRPr="00BE021B">
        <w:rPr>
          <w:rFonts w:ascii="Calibri Light" w:hAnsi="Calibri Light"/>
          <w:sz w:val="22"/>
          <w:szCs w:val="22"/>
        </w:rPr>
        <w:t xml:space="preserve">, że wskazany  w </w:t>
      </w:r>
      <w:r w:rsidR="006E11CC" w:rsidRPr="00BE021B">
        <w:rPr>
          <w:rFonts w:ascii="Calibri Light" w:hAnsi="Calibri Light"/>
          <w:sz w:val="22"/>
          <w:szCs w:val="22"/>
        </w:rPr>
        <w:t xml:space="preserve">ust. 4 </w:t>
      </w:r>
      <w:r w:rsidR="0065576A" w:rsidRPr="00BE021B">
        <w:rPr>
          <w:rFonts w:ascii="Calibri Light" w:hAnsi="Calibri Light"/>
          <w:sz w:val="22"/>
          <w:szCs w:val="22"/>
        </w:rPr>
        <w:t xml:space="preserve">rachunek bankowy jest rachunkiem rozliczeniowym przedsiębiorcy służącym do celów prowadzonej działalności gospodarczej, dla którego bank prowadzący ten rachunek </w:t>
      </w:r>
      <w:r w:rsidR="00353587" w:rsidRPr="00BE021B">
        <w:rPr>
          <w:rFonts w:ascii="Calibri Light" w:hAnsi="Calibri Light"/>
          <w:sz w:val="22"/>
          <w:szCs w:val="22"/>
        </w:rPr>
        <w:t xml:space="preserve">utworzył powiązany z nim rachunek VAT. </w:t>
      </w:r>
      <w:r w:rsidR="00353587" w:rsidRPr="00BE021B">
        <w:rPr>
          <w:rStyle w:val="Odwoanieprzypisudolnego"/>
          <w:rFonts w:ascii="Calibri Light" w:hAnsi="Calibri Light"/>
          <w:sz w:val="22"/>
          <w:szCs w:val="22"/>
        </w:rPr>
        <w:footnoteReference w:id="1"/>
      </w:r>
    </w:p>
    <w:p w:rsidR="003F315E" w:rsidRPr="00BE021B" w:rsidRDefault="003F315E" w:rsidP="00BE021B">
      <w:pPr>
        <w:pStyle w:val="Akapitzlist"/>
        <w:numPr>
          <w:ilvl w:val="0"/>
          <w:numId w:val="36"/>
        </w:numPr>
        <w:rPr>
          <w:rFonts w:ascii="Calibri Light" w:hAnsi="Calibri Light"/>
          <w:sz w:val="22"/>
          <w:szCs w:val="22"/>
        </w:rPr>
      </w:pPr>
      <w:r w:rsidRPr="00BE021B">
        <w:rPr>
          <w:rFonts w:ascii="Calibri Light" w:hAnsi="Calibri Light"/>
          <w:sz w:val="22"/>
          <w:szCs w:val="22"/>
        </w:rPr>
        <w:t>Zamawiający oświadcza, że płatności za faktury wystawione przez Wykonawcę będą dokonywane na wskazany powyżej rachunek z zastosowaniem mechanizmu podzielonej płatności.</w:t>
      </w:r>
    </w:p>
    <w:p w:rsidR="006703E9" w:rsidRPr="00BE021B" w:rsidRDefault="006703E9" w:rsidP="00BE021B">
      <w:pPr>
        <w:pStyle w:val="Akapitzlist"/>
        <w:numPr>
          <w:ilvl w:val="0"/>
          <w:numId w:val="36"/>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Wystawiane faktury powinny zawierać następujące dane:</w:t>
      </w:r>
    </w:p>
    <w:p w:rsidR="00456717" w:rsidRPr="00BE021B" w:rsidRDefault="00456717" w:rsidP="00BE021B">
      <w:pPr>
        <w:autoSpaceDE w:val="0"/>
        <w:autoSpaceDN w:val="0"/>
        <w:adjustRightInd w:val="0"/>
        <w:spacing w:line="276" w:lineRule="auto"/>
        <w:ind w:left="426"/>
        <w:rPr>
          <w:rFonts w:ascii="Calibri Light" w:hAnsi="Calibri Light"/>
          <w:sz w:val="22"/>
          <w:szCs w:val="22"/>
        </w:rPr>
      </w:pPr>
      <w:r w:rsidRPr="00BE021B">
        <w:rPr>
          <w:rFonts w:ascii="Calibri Light" w:hAnsi="Calibri Light"/>
          <w:sz w:val="22"/>
          <w:szCs w:val="22"/>
        </w:rPr>
        <w:t xml:space="preserve">NABYWCA: Miasto Białystok </w:t>
      </w:r>
    </w:p>
    <w:p w:rsidR="00456717" w:rsidRPr="00BE021B" w:rsidRDefault="00456717" w:rsidP="00BE021B">
      <w:pPr>
        <w:autoSpaceDE w:val="0"/>
        <w:autoSpaceDN w:val="0"/>
        <w:adjustRightInd w:val="0"/>
        <w:spacing w:line="276" w:lineRule="auto"/>
        <w:ind w:left="426"/>
        <w:rPr>
          <w:rFonts w:ascii="Calibri Light" w:hAnsi="Calibri Light"/>
          <w:sz w:val="22"/>
          <w:szCs w:val="22"/>
        </w:rPr>
      </w:pPr>
      <w:r w:rsidRPr="00BE021B">
        <w:rPr>
          <w:rFonts w:ascii="Calibri Light" w:hAnsi="Calibri Light"/>
          <w:sz w:val="22"/>
          <w:szCs w:val="22"/>
        </w:rPr>
        <w:t xml:space="preserve">                      ul. Słonimska 1, 15-950 Białystok</w:t>
      </w:r>
    </w:p>
    <w:p w:rsidR="00456717" w:rsidRPr="00BE021B" w:rsidRDefault="00456717" w:rsidP="00BE021B">
      <w:pPr>
        <w:autoSpaceDE w:val="0"/>
        <w:autoSpaceDN w:val="0"/>
        <w:adjustRightInd w:val="0"/>
        <w:spacing w:line="276" w:lineRule="auto"/>
        <w:ind w:left="426"/>
        <w:rPr>
          <w:rFonts w:ascii="Calibri Light" w:hAnsi="Calibri Light"/>
          <w:sz w:val="22"/>
          <w:szCs w:val="22"/>
        </w:rPr>
      </w:pPr>
      <w:r w:rsidRPr="00BE021B">
        <w:rPr>
          <w:rFonts w:ascii="Calibri Light" w:hAnsi="Calibri Light"/>
          <w:sz w:val="22"/>
          <w:szCs w:val="22"/>
        </w:rPr>
        <w:t xml:space="preserve">                      NIP: 9662117220</w:t>
      </w:r>
    </w:p>
    <w:p w:rsidR="00456717" w:rsidRPr="00BE021B" w:rsidRDefault="007A45A4" w:rsidP="00BE021B">
      <w:pPr>
        <w:autoSpaceDE w:val="0"/>
        <w:autoSpaceDN w:val="0"/>
        <w:adjustRightInd w:val="0"/>
        <w:spacing w:line="276" w:lineRule="auto"/>
        <w:ind w:left="426"/>
        <w:rPr>
          <w:rFonts w:ascii="Calibri Light" w:hAnsi="Calibri Light"/>
          <w:sz w:val="22"/>
          <w:szCs w:val="22"/>
        </w:rPr>
      </w:pPr>
      <w:r w:rsidRPr="00BE021B">
        <w:rPr>
          <w:rFonts w:ascii="Calibri Light" w:hAnsi="Calibri Light"/>
          <w:sz w:val="22"/>
          <w:szCs w:val="22"/>
        </w:rPr>
        <w:t xml:space="preserve">ODBIORCA: </w:t>
      </w:r>
      <w:r w:rsidR="00456717" w:rsidRPr="00BE021B">
        <w:rPr>
          <w:rFonts w:ascii="Calibri Light" w:hAnsi="Calibri Light"/>
          <w:sz w:val="22"/>
          <w:szCs w:val="22"/>
        </w:rPr>
        <w:t>Urząd Miejski w Białymstoku</w:t>
      </w:r>
    </w:p>
    <w:p w:rsidR="007A45A4" w:rsidRPr="00BE021B" w:rsidRDefault="00456717" w:rsidP="00BE021B">
      <w:pPr>
        <w:autoSpaceDE w:val="0"/>
        <w:autoSpaceDN w:val="0"/>
        <w:adjustRightInd w:val="0"/>
        <w:spacing w:line="276" w:lineRule="auto"/>
        <w:ind w:left="426"/>
        <w:rPr>
          <w:rFonts w:ascii="Calibri Light" w:hAnsi="Calibri Light"/>
          <w:sz w:val="22"/>
          <w:szCs w:val="22"/>
        </w:rPr>
      </w:pPr>
      <w:r w:rsidRPr="00BE021B">
        <w:rPr>
          <w:rFonts w:ascii="Calibri Light" w:hAnsi="Calibri Light"/>
          <w:sz w:val="22"/>
          <w:szCs w:val="22"/>
        </w:rPr>
        <w:t xml:space="preserve">                       ul. Słonimska 1, 15-950 Białystok</w:t>
      </w:r>
    </w:p>
    <w:p w:rsidR="00EC2C92" w:rsidRPr="00BE021B" w:rsidRDefault="00DD136C" w:rsidP="00BE021B">
      <w:pPr>
        <w:pStyle w:val="Akapitzlist"/>
        <w:numPr>
          <w:ilvl w:val="0"/>
          <w:numId w:val="36"/>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 xml:space="preserve">W przypadku  zwłoki w opłaceniu  faktur Zamawiający zapłaci Wykonawcy odsetki ustawowe. </w:t>
      </w:r>
    </w:p>
    <w:p w:rsidR="00A700A0" w:rsidRPr="00BE021B" w:rsidRDefault="00A700A0" w:rsidP="00BE021B">
      <w:pPr>
        <w:rPr>
          <w:rFonts w:ascii="Calibri Light" w:hAnsi="Calibri Light"/>
          <w:sz w:val="22"/>
          <w:szCs w:val="22"/>
        </w:rPr>
      </w:pPr>
    </w:p>
    <w:p w:rsidR="008963B8" w:rsidRPr="00BE021B" w:rsidRDefault="008963B8" w:rsidP="00BE021B">
      <w:pPr>
        <w:pStyle w:val="Nagwek1"/>
      </w:pPr>
      <w:r w:rsidRPr="00BE021B">
        <w:lastRenderedPageBreak/>
        <w:t>ODBIÓR ROBÓT</w:t>
      </w:r>
    </w:p>
    <w:p w:rsidR="001B1308" w:rsidRPr="00BE021B" w:rsidRDefault="0068572F" w:rsidP="00BE021B">
      <w:pPr>
        <w:pStyle w:val="Nagwek1"/>
      </w:pPr>
      <w:r w:rsidRPr="00BE021B">
        <w:sym w:font="Arial" w:char="00A7"/>
      </w:r>
      <w:r w:rsidR="00B440B7" w:rsidRPr="00BE021B">
        <w:t xml:space="preserve"> </w:t>
      </w:r>
      <w:r w:rsidR="008963B8" w:rsidRPr="00BE021B">
        <w:t>11</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Zamawiający, po zgłoszeniu przez Wykonawcę przedmiotu umowy do odbioru końcowego i potwierdzeniu przez inspektora nadzoru inwestorskiego gotowości robót do odbioru, w ciągu 7 dni roboczych powoła komisję odbioru końcowego, która w ciągu kolejnych 7 dni roboczych winna zakończyć czynności odbioru lub odmówić odbioru</w:t>
      </w:r>
      <w:r w:rsidR="006C6498" w:rsidRPr="00BE021B">
        <w:rPr>
          <w:rFonts w:ascii="Calibri Light" w:hAnsi="Calibri Light"/>
          <w:sz w:val="22"/>
          <w:szCs w:val="22"/>
        </w:rPr>
        <w:t>, uzasadniając swoją decyzję na </w:t>
      </w:r>
      <w:r w:rsidR="000728A6" w:rsidRPr="00BE021B">
        <w:rPr>
          <w:rFonts w:ascii="Calibri Light" w:hAnsi="Calibri Light"/>
          <w:sz w:val="22"/>
          <w:szCs w:val="22"/>
        </w:rPr>
        <w:t xml:space="preserve">piśmie. </w:t>
      </w:r>
      <w:r w:rsidR="00D43E18" w:rsidRPr="00BE021B">
        <w:rPr>
          <w:rFonts w:ascii="Calibri Light" w:hAnsi="Calibri Light"/>
          <w:sz w:val="22"/>
          <w:szCs w:val="22"/>
        </w:rPr>
        <w:t>Podstaw</w:t>
      </w:r>
      <w:r w:rsidR="0054260A" w:rsidRPr="00BE021B">
        <w:rPr>
          <w:rFonts w:ascii="Calibri Light" w:hAnsi="Calibri Light"/>
          <w:sz w:val="22"/>
          <w:szCs w:val="22"/>
        </w:rPr>
        <w:t>ą</w:t>
      </w:r>
      <w:r w:rsidR="00D43E18" w:rsidRPr="00BE021B">
        <w:rPr>
          <w:rFonts w:ascii="Calibri Light" w:hAnsi="Calibri Light"/>
          <w:sz w:val="22"/>
          <w:szCs w:val="22"/>
        </w:rPr>
        <w:t xml:space="preserve"> odmowy odbioru jest niewykonanie przez Wyk</w:t>
      </w:r>
      <w:r w:rsidR="00B30DF4" w:rsidRPr="00BE021B">
        <w:rPr>
          <w:rFonts w:ascii="Calibri Light" w:hAnsi="Calibri Light"/>
          <w:sz w:val="22"/>
          <w:szCs w:val="22"/>
        </w:rPr>
        <w:t xml:space="preserve">onawcę obowiązków określonych </w:t>
      </w:r>
      <w:r w:rsidR="00D43E18" w:rsidRPr="00BE021B">
        <w:rPr>
          <w:rFonts w:ascii="Calibri Light" w:hAnsi="Calibri Light"/>
          <w:sz w:val="22"/>
          <w:szCs w:val="22"/>
        </w:rPr>
        <w:t>w</w:t>
      </w:r>
      <w:r w:rsidR="00297624" w:rsidRPr="00BE021B">
        <w:rPr>
          <w:rFonts w:ascii="Calibri Light" w:hAnsi="Calibri Light"/>
          <w:sz w:val="22"/>
          <w:szCs w:val="22"/>
        </w:rPr>
        <w:t xml:space="preserve"> </w:t>
      </w:r>
      <w:r w:rsidR="00297624" w:rsidRPr="00BE021B">
        <w:rPr>
          <w:rFonts w:ascii="Calibri Light" w:hAnsi="Calibri Light"/>
          <w:sz w:val="22"/>
          <w:szCs w:val="22"/>
        </w:rPr>
        <w:sym w:font="Arial" w:char="00A7"/>
      </w:r>
      <w:r w:rsidR="00297624" w:rsidRPr="00BE021B">
        <w:rPr>
          <w:rFonts w:ascii="Calibri Light" w:hAnsi="Calibri Light"/>
          <w:sz w:val="22"/>
          <w:szCs w:val="22"/>
        </w:rPr>
        <w:t xml:space="preserve"> 2 oraz w </w:t>
      </w:r>
      <w:r w:rsidR="00D43E18" w:rsidRPr="00BE021B">
        <w:rPr>
          <w:rFonts w:ascii="Calibri Light" w:hAnsi="Calibri Light"/>
          <w:sz w:val="22"/>
          <w:szCs w:val="22"/>
        </w:rPr>
        <w:t xml:space="preserve"> </w:t>
      </w:r>
      <w:r w:rsidR="00D43E18" w:rsidRPr="00BE021B">
        <w:rPr>
          <w:rFonts w:ascii="Calibri Light" w:hAnsi="Calibri Light"/>
          <w:sz w:val="22"/>
          <w:szCs w:val="22"/>
        </w:rPr>
        <w:sym w:font="Arial" w:char="00A7"/>
      </w:r>
      <w:r w:rsidR="00D43E18" w:rsidRPr="00BE021B">
        <w:rPr>
          <w:rFonts w:ascii="Calibri Light" w:hAnsi="Calibri Light"/>
          <w:sz w:val="22"/>
          <w:szCs w:val="22"/>
        </w:rPr>
        <w:t xml:space="preserve"> </w:t>
      </w:r>
      <w:r w:rsidR="008963B8" w:rsidRPr="00BE021B">
        <w:rPr>
          <w:rFonts w:ascii="Calibri Light" w:hAnsi="Calibri Light"/>
          <w:sz w:val="22"/>
          <w:szCs w:val="22"/>
        </w:rPr>
        <w:t>8</w:t>
      </w:r>
      <w:r w:rsidR="00D43E18" w:rsidRPr="00BE021B">
        <w:rPr>
          <w:rFonts w:ascii="Calibri Light" w:hAnsi="Calibri Light"/>
          <w:sz w:val="22"/>
          <w:szCs w:val="22"/>
        </w:rPr>
        <w:t xml:space="preserve"> ust. 4 umowy. </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 xml:space="preserve">Dokumentem odbioru będzie spisany protokół zawierający wszelkie ustalenia w toku odbioru, </w:t>
      </w:r>
      <w:r w:rsidR="00460736" w:rsidRPr="00BE021B">
        <w:rPr>
          <w:rFonts w:ascii="Calibri Light" w:hAnsi="Calibri Light"/>
          <w:sz w:val="22"/>
          <w:szCs w:val="22"/>
        </w:rPr>
        <w:br/>
      </w:r>
      <w:r w:rsidRPr="00BE021B">
        <w:rPr>
          <w:rFonts w:ascii="Calibri Light" w:hAnsi="Calibri Light"/>
          <w:sz w:val="22"/>
          <w:szCs w:val="22"/>
        </w:rPr>
        <w:t>jak też terminy wyznaczone na usunięcie stwierdzonych w tej dacie wad.</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Zamawiający obowiązany jest do</w:t>
      </w:r>
      <w:r w:rsidR="00056B40" w:rsidRPr="00BE021B">
        <w:rPr>
          <w:rFonts w:ascii="Calibri Light" w:hAnsi="Calibri Light"/>
          <w:sz w:val="22"/>
          <w:szCs w:val="22"/>
        </w:rPr>
        <w:t xml:space="preserve"> </w:t>
      </w:r>
      <w:r w:rsidRPr="00BE021B">
        <w:rPr>
          <w:rFonts w:ascii="Calibri Light" w:hAnsi="Calibri Light"/>
          <w:sz w:val="22"/>
          <w:szCs w:val="22"/>
        </w:rPr>
        <w:t xml:space="preserve">dokonania odbioru części robót w terminie </w:t>
      </w:r>
      <w:r w:rsidR="006C6498" w:rsidRPr="00BE021B">
        <w:rPr>
          <w:rFonts w:ascii="Calibri Light" w:hAnsi="Calibri Light"/>
          <w:sz w:val="22"/>
          <w:szCs w:val="22"/>
        </w:rPr>
        <w:t>7 dni</w:t>
      </w:r>
      <w:r w:rsidR="00A333E5" w:rsidRPr="00BE021B">
        <w:rPr>
          <w:rFonts w:ascii="Calibri Light" w:hAnsi="Calibri Light"/>
          <w:sz w:val="22"/>
          <w:szCs w:val="22"/>
        </w:rPr>
        <w:t xml:space="preserve"> roboczych</w:t>
      </w:r>
      <w:r w:rsidR="006C6498" w:rsidRPr="00BE021B">
        <w:rPr>
          <w:rFonts w:ascii="Calibri Light" w:hAnsi="Calibri Light"/>
          <w:sz w:val="22"/>
          <w:szCs w:val="22"/>
        </w:rPr>
        <w:t xml:space="preserve"> od daty ich zgłoszenia do </w:t>
      </w:r>
      <w:r w:rsidRPr="00BE021B">
        <w:rPr>
          <w:rFonts w:ascii="Calibri Light" w:hAnsi="Calibri Light"/>
          <w:sz w:val="22"/>
          <w:szCs w:val="22"/>
        </w:rPr>
        <w:t>odbioru przez Wykonawcę.</w:t>
      </w:r>
      <w:r w:rsidR="00056B40" w:rsidRPr="00BE021B">
        <w:rPr>
          <w:rFonts w:ascii="Calibri Light" w:hAnsi="Calibri Light"/>
          <w:sz w:val="22"/>
          <w:szCs w:val="22"/>
        </w:rPr>
        <w:t xml:space="preserve"> </w:t>
      </w:r>
      <w:r w:rsidR="00462561" w:rsidRPr="00BE021B">
        <w:rPr>
          <w:rFonts w:ascii="Calibri Light" w:hAnsi="Calibri Light"/>
          <w:sz w:val="22"/>
          <w:szCs w:val="22"/>
        </w:rPr>
        <w:t xml:space="preserve">W przypadku odbioru częściowego w celu uzyskania pozwolenia na użytkowanie Wykonawca jest zobowiązany dostarczyć dokumenty, o których mowa w </w:t>
      </w:r>
      <w:r w:rsidR="00462561" w:rsidRPr="00BE021B">
        <w:rPr>
          <w:rFonts w:ascii="Calibri Light" w:hAnsi="Calibri Light"/>
          <w:sz w:val="22"/>
          <w:szCs w:val="22"/>
        </w:rPr>
        <w:sym w:font="Arial" w:char="00A7"/>
      </w:r>
      <w:r w:rsidR="00462561" w:rsidRPr="00BE021B">
        <w:rPr>
          <w:rFonts w:ascii="Calibri Light" w:hAnsi="Calibri Light"/>
          <w:sz w:val="22"/>
          <w:szCs w:val="22"/>
        </w:rPr>
        <w:t xml:space="preserve"> </w:t>
      </w:r>
      <w:r w:rsidR="008963B8" w:rsidRPr="00BE021B">
        <w:rPr>
          <w:rFonts w:ascii="Calibri Light" w:hAnsi="Calibri Light"/>
          <w:sz w:val="22"/>
          <w:szCs w:val="22"/>
        </w:rPr>
        <w:t>8</w:t>
      </w:r>
      <w:r w:rsidR="00462561" w:rsidRPr="00BE021B">
        <w:rPr>
          <w:rFonts w:ascii="Calibri Light" w:hAnsi="Calibri Light"/>
          <w:sz w:val="22"/>
          <w:szCs w:val="22"/>
        </w:rPr>
        <w:t xml:space="preserve"> ust. 4 pkt 1) – 4) umowy. </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W przypadku robót zanikowych lub ulegających zakryciu Zamawiający obowiązany jest dokonać ich odbioru technicznego w terminie 3 dni</w:t>
      </w:r>
      <w:r w:rsidR="004C265C" w:rsidRPr="00BE021B">
        <w:rPr>
          <w:rFonts w:ascii="Calibri Light" w:hAnsi="Calibri Light"/>
          <w:sz w:val="22"/>
          <w:szCs w:val="22"/>
        </w:rPr>
        <w:t xml:space="preserve"> roboczych</w:t>
      </w:r>
      <w:r w:rsidRPr="00BE021B">
        <w:rPr>
          <w:rFonts w:ascii="Calibri Light" w:hAnsi="Calibri Light"/>
          <w:sz w:val="22"/>
          <w:szCs w:val="22"/>
        </w:rPr>
        <w:t xml:space="preserve"> od daty ich zgłoszenia do odbioru przez Wykonawcę, a</w:t>
      </w:r>
      <w:r w:rsidR="00CF3D50" w:rsidRPr="00BE021B">
        <w:rPr>
          <w:rFonts w:ascii="Calibri Light" w:hAnsi="Calibri Light"/>
          <w:sz w:val="22"/>
          <w:szCs w:val="22"/>
        </w:rPr>
        <w:t xml:space="preserve"> </w:t>
      </w:r>
      <w:r w:rsidRPr="00BE021B">
        <w:rPr>
          <w:rFonts w:ascii="Calibri Light" w:hAnsi="Calibri Light"/>
          <w:sz w:val="22"/>
          <w:szCs w:val="22"/>
        </w:rPr>
        <w:t>Wykonawca zgłosi Zamawiającemu do odbioru z co najmniej 3-dniowym wyprzedzeniem.</w:t>
      </w:r>
    </w:p>
    <w:p w:rsidR="00481E06"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Jeżeli w toku odbioru zostaną stwierdzone wady to Zamawiającemu przysługują następujące uprawnienia:</w:t>
      </w:r>
    </w:p>
    <w:p w:rsidR="00615789" w:rsidRPr="00BE021B" w:rsidRDefault="00481E06" w:rsidP="00BE021B">
      <w:pPr>
        <w:pStyle w:val="Akapitzlist3"/>
        <w:numPr>
          <w:ilvl w:val="0"/>
          <w:numId w:val="42"/>
        </w:numPr>
        <w:spacing w:line="276" w:lineRule="auto"/>
        <w:rPr>
          <w:rFonts w:ascii="Calibri Light" w:hAnsi="Calibri Light" w:cs="Arial"/>
          <w:color w:val="auto"/>
          <w:sz w:val="22"/>
          <w:szCs w:val="22"/>
          <w:lang w:val="pl-PL"/>
        </w:rPr>
      </w:pPr>
      <w:r w:rsidRPr="00BE021B">
        <w:rPr>
          <w:rFonts w:ascii="Calibri Light" w:hAnsi="Calibri Light"/>
          <w:color w:val="auto"/>
          <w:sz w:val="22"/>
          <w:szCs w:val="22"/>
          <w:lang w:val="pl-PL"/>
        </w:rPr>
        <w:t xml:space="preserve">jeżeli wady </w:t>
      </w:r>
      <w:r w:rsidR="00615789" w:rsidRPr="00BE021B">
        <w:rPr>
          <w:rFonts w:ascii="Calibri Light" w:hAnsi="Calibri Light"/>
          <w:color w:val="auto"/>
          <w:sz w:val="22"/>
          <w:szCs w:val="22"/>
          <w:lang w:val="pl-PL"/>
        </w:rPr>
        <w:t>nadają się do usunięcia, Zamaw</w:t>
      </w:r>
      <w:r w:rsidR="00F73B2D" w:rsidRPr="00BE021B">
        <w:rPr>
          <w:rFonts w:ascii="Calibri Light" w:hAnsi="Calibri Light"/>
          <w:color w:val="auto"/>
          <w:sz w:val="22"/>
          <w:szCs w:val="22"/>
          <w:lang w:val="pl-PL"/>
        </w:rPr>
        <w:t>iający dokona odbioru robót od W</w:t>
      </w:r>
      <w:r w:rsidR="00615789" w:rsidRPr="00BE021B">
        <w:rPr>
          <w:rFonts w:ascii="Calibri Light" w:hAnsi="Calibri Light"/>
          <w:color w:val="auto"/>
          <w:sz w:val="22"/>
          <w:szCs w:val="22"/>
          <w:lang w:val="pl-PL"/>
        </w:rPr>
        <w:t>ykonawc</w:t>
      </w:r>
      <w:r w:rsidR="00F73B2D" w:rsidRPr="00BE021B">
        <w:rPr>
          <w:rFonts w:ascii="Calibri Light" w:hAnsi="Calibri Light"/>
          <w:color w:val="auto"/>
          <w:sz w:val="22"/>
          <w:szCs w:val="22"/>
          <w:lang w:val="pl-PL"/>
        </w:rPr>
        <w:t>y</w:t>
      </w:r>
      <w:r w:rsidR="00615789" w:rsidRPr="00BE021B">
        <w:rPr>
          <w:rFonts w:ascii="Calibri Light" w:hAnsi="Calibri Light"/>
          <w:color w:val="auto"/>
          <w:sz w:val="22"/>
          <w:szCs w:val="22"/>
          <w:lang w:val="pl-PL"/>
        </w:rPr>
        <w:t xml:space="preserve">, </w:t>
      </w:r>
      <w:r w:rsidR="00460736" w:rsidRPr="00BE021B">
        <w:rPr>
          <w:rFonts w:ascii="Calibri Light" w:hAnsi="Calibri Light"/>
          <w:color w:val="auto"/>
          <w:sz w:val="22"/>
          <w:szCs w:val="22"/>
          <w:lang w:val="pl-PL"/>
        </w:rPr>
        <w:br/>
      </w:r>
      <w:r w:rsidR="00615789" w:rsidRPr="00BE021B">
        <w:rPr>
          <w:rFonts w:ascii="Calibri Light" w:hAnsi="Calibri Light"/>
          <w:color w:val="auto"/>
          <w:sz w:val="22"/>
          <w:szCs w:val="22"/>
          <w:lang w:val="pl-PL"/>
        </w:rPr>
        <w:t>a w protokole odbioru strony wskażą roboty dotknięte wadami oraz ustalą sposób i odpowiedni termin na ich usunięcie przez Wykonawcę na jego koszt</w:t>
      </w:r>
      <w:r w:rsidR="00375A6F" w:rsidRPr="00BE021B">
        <w:rPr>
          <w:rFonts w:ascii="Calibri Light" w:hAnsi="Calibri Light"/>
          <w:color w:val="auto"/>
          <w:sz w:val="22"/>
          <w:szCs w:val="22"/>
          <w:lang w:val="pl-PL"/>
        </w:rPr>
        <w:t>. Przy wyznaczaniu terminu usunięcia wad Zamawiający uwzględni technologię robót i ich wykonanie zgodnie ze sz</w:t>
      </w:r>
      <w:r w:rsidR="00E73D2B" w:rsidRPr="00BE021B">
        <w:rPr>
          <w:rFonts w:ascii="Calibri Light" w:hAnsi="Calibri Light"/>
          <w:color w:val="auto"/>
          <w:sz w:val="22"/>
          <w:szCs w:val="22"/>
          <w:lang w:val="pl-PL"/>
        </w:rPr>
        <w:t>tuką</w:t>
      </w:r>
      <w:r w:rsidR="00375A6F" w:rsidRPr="00BE021B">
        <w:rPr>
          <w:rFonts w:ascii="Calibri Light" w:hAnsi="Calibri Light"/>
          <w:color w:val="auto"/>
          <w:sz w:val="22"/>
          <w:szCs w:val="22"/>
          <w:lang w:val="pl-PL"/>
        </w:rPr>
        <w:t xml:space="preserve"> budowlaną.</w:t>
      </w:r>
    </w:p>
    <w:p w:rsidR="00481E06" w:rsidRPr="00BE021B" w:rsidRDefault="00481E06" w:rsidP="00BE021B">
      <w:pPr>
        <w:pStyle w:val="Akapitzlist"/>
        <w:numPr>
          <w:ilvl w:val="0"/>
          <w:numId w:val="42"/>
        </w:numPr>
        <w:tabs>
          <w:tab w:val="left" w:pos="709"/>
          <w:tab w:val="num" w:pos="1222"/>
          <w:tab w:val="left" w:pos="1260"/>
        </w:tabs>
        <w:spacing w:line="276" w:lineRule="auto"/>
        <w:rPr>
          <w:rFonts w:ascii="Calibri Light" w:hAnsi="Calibri Light"/>
          <w:sz w:val="22"/>
          <w:szCs w:val="22"/>
        </w:rPr>
      </w:pPr>
      <w:r w:rsidRPr="00BE021B">
        <w:rPr>
          <w:rFonts w:ascii="Calibri Light" w:hAnsi="Calibri Light"/>
          <w:sz w:val="22"/>
          <w:szCs w:val="22"/>
        </w:rPr>
        <w:t xml:space="preserve">jeżeli wady nie nadają się do usunięcia, może </w:t>
      </w:r>
      <w:r w:rsidR="00615789" w:rsidRPr="00BE021B">
        <w:rPr>
          <w:rFonts w:ascii="Calibri Light" w:hAnsi="Calibri Light"/>
          <w:sz w:val="22"/>
          <w:szCs w:val="22"/>
        </w:rPr>
        <w:t xml:space="preserve">odstąpić od umowy albo </w:t>
      </w:r>
      <w:r w:rsidRPr="00BE021B">
        <w:rPr>
          <w:rFonts w:ascii="Calibri Light" w:hAnsi="Calibri Light"/>
          <w:sz w:val="22"/>
          <w:szCs w:val="22"/>
        </w:rPr>
        <w:t xml:space="preserve">żądać obniżenia </w:t>
      </w:r>
      <w:r w:rsidR="00F73B2D" w:rsidRPr="00BE021B">
        <w:rPr>
          <w:rFonts w:ascii="Calibri Light" w:hAnsi="Calibri Light"/>
          <w:sz w:val="22"/>
          <w:szCs w:val="22"/>
        </w:rPr>
        <w:t xml:space="preserve">wynagrodzenia </w:t>
      </w:r>
      <w:r w:rsidRPr="00BE021B">
        <w:rPr>
          <w:rFonts w:ascii="Calibri Light" w:hAnsi="Calibri Light"/>
          <w:sz w:val="22"/>
          <w:szCs w:val="22"/>
        </w:rPr>
        <w:t>przysługującego</w:t>
      </w:r>
      <w:r w:rsidR="008963B8" w:rsidRPr="00BE021B">
        <w:rPr>
          <w:rFonts w:ascii="Calibri Light" w:hAnsi="Calibri Light"/>
          <w:sz w:val="22"/>
          <w:szCs w:val="22"/>
        </w:rPr>
        <w:t xml:space="preserve"> Wykonawcy.</w:t>
      </w:r>
      <w:r w:rsidR="00F73B2D" w:rsidRPr="00BE021B">
        <w:rPr>
          <w:rFonts w:ascii="Calibri Light" w:hAnsi="Calibri Light"/>
          <w:sz w:val="22"/>
          <w:szCs w:val="22"/>
        </w:rPr>
        <w:t xml:space="preserve"> </w:t>
      </w:r>
    </w:p>
    <w:p w:rsidR="00056B40"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 xml:space="preserve">Wykonawca ma prawo do wystawienia faktury końcowej po </w:t>
      </w:r>
      <w:r w:rsidR="00056B40" w:rsidRPr="00BE021B">
        <w:rPr>
          <w:rFonts w:ascii="Calibri Light" w:hAnsi="Calibri Light"/>
          <w:sz w:val="22"/>
          <w:szCs w:val="22"/>
        </w:rPr>
        <w:t>podpisaniu przez strony protokołu odbioru końcowego zgodnie z jego ustaleniami</w:t>
      </w:r>
      <w:r w:rsidR="00784F30" w:rsidRPr="00BE021B">
        <w:rPr>
          <w:rFonts w:ascii="Calibri Light" w:hAnsi="Calibri Light"/>
          <w:sz w:val="22"/>
          <w:szCs w:val="22"/>
        </w:rPr>
        <w:t>.</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Żądając usunięcia stwierdzonych wad, Zamawiający wyznaczy Wykonawcy termin technicznie uzasadniony na ich usunięcie.</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W przypadku nie usunięcia przez Wykonawcę zgłoszonej wady w wyznaczonym terminie, Zamawiający może usunąć wadę w zastępstwie Wykonawcy i na jego koszt po uprzednim pisemnym powiadomieniu Wykonawcy.</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W razie stwierdzenia wad nienadających się do usunięcia, Zamawiający ma prawo obniżyć wynagrodzenie Wykonawcy odpowiednio do utraconej wartości.</w:t>
      </w:r>
    </w:p>
    <w:p w:rsidR="001B1308"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 xml:space="preserve">Do czasu zakończenia odbioru końcowego Wykonawca ponosi pełną </w:t>
      </w:r>
      <w:r w:rsidR="00D62878" w:rsidRPr="00BE021B">
        <w:rPr>
          <w:rFonts w:ascii="Calibri Light" w:hAnsi="Calibri Light"/>
          <w:sz w:val="22"/>
          <w:szCs w:val="22"/>
        </w:rPr>
        <w:t xml:space="preserve">odpowiedzialność </w:t>
      </w:r>
      <w:r w:rsidR="00460736" w:rsidRPr="00BE021B">
        <w:rPr>
          <w:rFonts w:ascii="Calibri Light" w:hAnsi="Calibri Light"/>
          <w:sz w:val="22"/>
          <w:szCs w:val="22"/>
        </w:rPr>
        <w:br/>
      </w:r>
      <w:r w:rsidRPr="00BE021B">
        <w:rPr>
          <w:rFonts w:ascii="Calibri Light" w:hAnsi="Calibri Light"/>
          <w:sz w:val="22"/>
          <w:szCs w:val="22"/>
        </w:rPr>
        <w:t>za wykonane roboty.</w:t>
      </w:r>
    </w:p>
    <w:p w:rsidR="00A700A0" w:rsidRPr="00BE021B" w:rsidRDefault="00A700A0" w:rsidP="00BE021B">
      <w:pPr>
        <w:spacing w:line="276" w:lineRule="auto"/>
        <w:ind w:left="360"/>
        <w:rPr>
          <w:rFonts w:ascii="Calibri Light" w:hAnsi="Calibri Light"/>
          <w:sz w:val="22"/>
          <w:szCs w:val="22"/>
        </w:rPr>
      </w:pPr>
    </w:p>
    <w:p w:rsidR="0068572F" w:rsidRPr="00BE021B" w:rsidRDefault="0068572F" w:rsidP="00BE021B">
      <w:pPr>
        <w:pStyle w:val="Nagwek1"/>
      </w:pPr>
      <w:r w:rsidRPr="00BE021B">
        <w:t>GWARANCJ</w:t>
      </w:r>
      <w:r w:rsidR="003B06DA" w:rsidRPr="00BE021B">
        <w:t>A, ZABEZPIECZENIE NALEŻYTEGO WYKONANIA UMOWY</w:t>
      </w:r>
    </w:p>
    <w:p w:rsidR="003B06DA" w:rsidRPr="00BE021B" w:rsidRDefault="003B06DA" w:rsidP="00BE021B">
      <w:pPr>
        <w:pStyle w:val="Nagwek1"/>
      </w:pPr>
      <w:r w:rsidRPr="00BE021B">
        <w:sym w:font="Arial" w:char="00A7"/>
      </w:r>
      <w:r w:rsidR="00B440B7" w:rsidRPr="00BE021B">
        <w:t xml:space="preserve"> </w:t>
      </w:r>
      <w:r w:rsidR="00845C3B" w:rsidRPr="00BE021B">
        <w:t>1</w:t>
      </w:r>
      <w:r w:rsidR="008963B8" w:rsidRPr="00BE021B">
        <w:t>2</w:t>
      </w:r>
    </w:p>
    <w:p w:rsidR="004B09BC" w:rsidRPr="00BE021B" w:rsidRDefault="004B09BC" w:rsidP="00BE021B">
      <w:pPr>
        <w:spacing w:line="276" w:lineRule="auto"/>
        <w:ind w:left="502"/>
        <w:rPr>
          <w:rFonts w:ascii="Calibri Light" w:hAnsi="Calibri Light"/>
          <w:b/>
          <w:sz w:val="22"/>
          <w:szCs w:val="22"/>
        </w:rPr>
      </w:pPr>
    </w:p>
    <w:p w:rsidR="003B06DA" w:rsidRPr="00BE021B" w:rsidRDefault="003B06DA"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Wykonawca niniejszym udziela gwarancji na wykonane roboty na okres ..… lat</w:t>
      </w:r>
      <w:r w:rsidR="00D94969" w:rsidRPr="00BE021B">
        <w:rPr>
          <w:rFonts w:ascii="Calibri Light" w:hAnsi="Calibri Light"/>
          <w:sz w:val="22"/>
          <w:szCs w:val="22"/>
        </w:rPr>
        <w:t xml:space="preserve"> </w:t>
      </w:r>
      <w:r w:rsidR="00011940" w:rsidRPr="00BE021B">
        <w:rPr>
          <w:rFonts w:ascii="Calibri Light" w:hAnsi="Calibri Light"/>
          <w:i/>
          <w:sz w:val="22"/>
          <w:szCs w:val="22"/>
        </w:rPr>
        <w:t>(zgodnie ze złożoną</w:t>
      </w:r>
      <w:r w:rsidR="00D94969" w:rsidRPr="00BE021B">
        <w:rPr>
          <w:rFonts w:ascii="Calibri Light" w:hAnsi="Calibri Light"/>
          <w:i/>
          <w:sz w:val="22"/>
          <w:szCs w:val="22"/>
        </w:rPr>
        <w:t xml:space="preserve"> ofertą</w:t>
      </w:r>
      <w:r w:rsidR="00D94969" w:rsidRPr="00BE021B">
        <w:rPr>
          <w:rFonts w:ascii="Calibri Light" w:hAnsi="Calibri Light"/>
          <w:sz w:val="22"/>
          <w:szCs w:val="22"/>
        </w:rPr>
        <w:t>)</w:t>
      </w:r>
      <w:r w:rsidR="00157A17" w:rsidRPr="00BE021B">
        <w:rPr>
          <w:rFonts w:ascii="Calibri Light" w:hAnsi="Calibri Light"/>
          <w:sz w:val="22"/>
          <w:szCs w:val="22"/>
        </w:rPr>
        <w:t>,</w:t>
      </w:r>
      <w:r w:rsidR="00056B40" w:rsidRPr="00BE021B">
        <w:rPr>
          <w:rFonts w:ascii="Calibri Light" w:hAnsi="Calibri Light"/>
          <w:sz w:val="22"/>
          <w:szCs w:val="22"/>
        </w:rPr>
        <w:t xml:space="preserve"> </w:t>
      </w:r>
      <w:r w:rsidRPr="00BE021B">
        <w:rPr>
          <w:rFonts w:ascii="Calibri Light" w:hAnsi="Calibri Light"/>
          <w:sz w:val="22"/>
          <w:szCs w:val="22"/>
        </w:rPr>
        <w:t>której bieg rozpoczyna się w dniu następnym licząc od podpisania przez Zamawiającego i Wykonawcę protokołu odbioru końcowego – zgodnie z kartą gwarancyjną wystawioną najpóźniej w dniu odbioru końcowego</w:t>
      </w:r>
      <w:r w:rsidR="009514ED" w:rsidRPr="00BE021B">
        <w:rPr>
          <w:rFonts w:ascii="Calibri Light" w:hAnsi="Calibri Light"/>
          <w:sz w:val="22"/>
          <w:szCs w:val="22"/>
        </w:rPr>
        <w:t>.</w:t>
      </w:r>
    </w:p>
    <w:p w:rsidR="009514ED" w:rsidRPr="00BE021B" w:rsidRDefault="009514ED"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Usuwanie wad</w:t>
      </w:r>
      <w:r w:rsidR="00A01909" w:rsidRPr="00BE021B">
        <w:rPr>
          <w:rFonts w:ascii="Calibri Light" w:hAnsi="Calibri Light"/>
          <w:sz w:val="22"/>
          <w:szCs w:val="22"/>
        </w:rPr>
        <w:t>:</w:t>
      </w:r>
    </w:p>
    <w:p w:rsidR="003B06DA" w:rsidRPr="00BE021B" w:rsidRDefault="003B06DA" w:rsidP="00BE021B">
      <w:pPr>
        <w:pStyle w:val="Akapitzlist3"/>
        <w:numPr>
          <w:ilvl w:val="0"/>
          <w:numId w:val="23"/>
        </w:numPr>
        <w:spacing w:line="276" w:lineRule="auto"/>
        <w:rPr>
          <w:rFonts w:ascii="Calibri Light" w:hAnsi="Calibri Light" w:cs="Arial"/>
          <w:color w:val="auto"/>
          <w:sz w:val="22"/>
          <w:szCs w:val="22"/>
          <w:lang w:val="pl-PL"/>
        </w:rPr>
      </w:pPr>
      <w:r w:rsidRPr="00BE021B">
        <w:rPr>
          <w:rFonts w:ascii="Calibri Light" w:hAnsi="Calibri Light"/>
          <w:color w:val="auto"/>
          <w:sz w:val="22"/>
          <w:szCs w:val="22"/>
          <w:lang w:val="pl-PL"/>
        </w:rPr>
        <w:lastRenderedPageBreak/>
        <w:t>wady ujawnione w okresie gwarancji Wykonawca zobowiązany jest usunąć lub dostarczyć rzeczy wolne od wad, niezwłocznie po zawiadomieniu i wydaniu polecenia przez Zamawiającego</w:t>
      </w:r>
      <w:r w:rsidR="009514ED" w:rsidRPr="00BE021B">
        <w:rPr>
          <w:rFonts w:ascii="Calibri Light" w:hAnsi="Calibri Light"/>
          <w:color w:val="auto"/>
          <w:sz w:val="22"/>
          <w:szCs w:val="22"/>
          <w:lang w:val="pl-PL"/>
        </w:rPr>
        <w:t xml:space="preserve">. </w:t>
      </w:r>
      <w:r w:rsidR="00460736" w:rsidRPr="00BE021B">
        <w:rPr>
          <w:rFonts w:ascii="Calibri Light" w:hAnsi="Calibri Light"/>
          <w:color w:val="auto"/>
          <w:sz w:val="22"/>
          <w:szCs w:val="22"/>
          <w:lang w:val="pl-PL"/>
        </w:rPr>
        <w:br/>
      </w:r>
      <w:r w:rsidR="009514ED" w:rsidRPr="00BE021B">
        <w:rPr>
          <w:rFonts w:ascii="Calibri Light" w:hAnsi="Calibri Light"/>
          <w:color w:val="auto"/>
          <w:sz w:val="22"/>
          <w:szCs w:val="22"/>
          <w:lang w:val="pl-PL"/>
        </w:rPr>
        <w:t>Przy wyznaczaniu terminu usunięcia wad Zamawiający uwzględni technologię robót i ich wykona</w:t>
      </w:r>
      <w:r w:rsidR="00836E97" w:rsidRPr="00BE021B">
        <w:rPr>
          <w:rFonts w:ascii="Calibri Light" w:hAnsi="Calibri Light"/>
          <w:color w:val="auto"/>
          <w:sz w:val="22"/>
          <w:szCs w:val="22"/>
          <w:lang w:val="pl-PL"/>
        </w:rPr>
        <w:t>nie zgodnie ze sztuka budowlaną,</w:t>
      </w:r>
    </w:p>
    <w:p w:rsidR="003B06DA" w:rsidRPr="00BE021B" w:rsidRDefault="003B06DA" w:rsidP="00BE021B">
      <w:pPr>
        <w:numPr>
          <w:ilvl w:val="0"/>
          <w:numId w:val="23"/>
        </w:numPr>
        <w:spacing w:line="276" w:lineRule="auto"/>
        <w:rPr>
          <w:rFonts w:ascii="Calibri Light" w:hAnsi="Calibri Light"/>
          <w:sz w:val="22"/>
          <w:szCs w:val="22"/>
        </w:rPr>
      </w:pPr>
      <w:r w:rsidRPr="00BE021B">
        <w:rPr>
          <w:rFonts w:ascii="Calibri Light" w:hAnsi="Calibri Light"/>
          <w:sz w:val="22"/>
          <w:szCs w:val="22"/>
        </w:rPr>
        <w:t>w przypadku nie zachowania terminu wyznaczonego przez Zamawiającego, ma on prawo powierzyć usunięcie wady osobie trzeciej na wyłączny koszt i ryzyko Wykonawcy, co nie pozbawia go dochodzenia innych roszczeń przewidzianych niniejszą umową.</w:t>
      </w:r>
    </w:p>
    <w:p w:rsidR="003B06DA" w:rsidRPr="00BE021B" w:rsidRDefault="003B06DA"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Zgłoszenie wad dokonywane będzie przez Zamawiającego niezwłocznie w formie pisemnej. Wszelkie koszty związane z wykonywaniem gwarancji ponosi Wykonawca.</w:t>
      </w:r>
    </w:p>
    <w:p w:rsidR="003B06DA" w:rsidRPr="00BE021B" w:rsidRDefault="003B06DA"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 xml:space="preserve">Zamawiający może dochodzić roszczeń z tytułu gwarancji, także po okresie określonym </w:t>
      </w:r>
      <w:r w:rsidR="00004FFD" w:rsidRPr="00BE021B">
        <w:rPr>
          <w:rFonts w:ascii="Calibri Light" w:hAnsi="Calibri Light"/>
          <w:sz w:val="22"/>
          <w:szCs w:val="22"/>
        </w:rPr>
        <w:br/>
      </w:r>
      <w:r w:rsidRPr="00BE021B">
        <w:rPr>
          <w:rFonts w:ascii="Calibri Light" w:hAnsi="Calibri Light"/>
          <w:sz w:val="22"/>
          <w:szCs w:val="22"/>
        </w:rPr>
        <w:t>w ust. 1, jeżeli zgłosił wadę przed upływem tego okresu.</w:t>
      </w:r>
    </w:p>
    <w:p w:rsidR="00157A17" w:rsidRPr="00BE021B" w:rsidRDefault="00157A17"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Wykonawca rozszerza odpowiedzialność z tytułu rękojmi i oświadcza, że okres rękojmi na wykonane roboty jest równy okresowi gwarancji, o którym mowa w ust.</w:t>
      </w:r>
      <w:r w:rsidR="008963B8" w:rsidRPr="00BE021B">
        <w:rPr>
          <w:rFonts w:ascii="Calibri Light" w:hAnsi="Calibri Light"/>
          <w:sz w:val="22"/>
          <w:szCs w:val="22"/>
        </w:rPr>
        <w:t xml:space="preserve"> </w:t>
      </w:r>
      <w:r w:rsidRPr="00BE021B">
        <w:rPr>
          <w:rFonts w:ascii="Calibri Light" w:hAnsi="Calibri Light"/>
          <w:sz w:val="22"/>
          <w:szCs w:val="22"/>
        </w:rPr>
        <w:t xml:space="preserve">1, </w:t>
      </w:r>
      <w:r w:rsidR="00056B40" w:rsidRPr="00BE021B">
        <w:rPr>
          <w:rFonts w:ascii="Calibri Light" w:hAnsi="Calibri Light"/>
          <w:sz w:val="22"/>
          <w:szCs w:val="22"/>
        </w:rPr>
        <w:t xml:space="preserve">i biegnie </w:t>
      </w:r>
      <w:r w:rsidRPr="00BE021B">
        <w:rPr>
          <w:rFonts w:ascii="Calibri Light" w:hAnsi="Calibri Light"/>
          <w:sz w:val="22"/>
          <w:szCs w:val="22"/>
        </w:rPr>
        <w:t>od daty podpisania przez Zamawiającego i Wykonawcę protokołu odbioru końcowego.</w:t>
      </w:r>
      <w:r w:rsidR="00056B40" w:rsidRPr="00BE021B">
        <w:rPr>
          <w:rFonts w:ascii="Calibri Light" w:hAnsi="Calibri Light"/>
          <w:sz w:val="22"/>
          <w:szCs w:val="22"/>
        </w:rPr>
        <w:t xml:space="preserve"> Wykonawca oświadcza, iż rękojmia obejmuje również usunięcie wad stwierdzonych w protokole odbioru końcowego. </w:t>
      </w:r>
    </w:p>
    <w:p w:rsidR="003B06DA" w:rsidRPr="00BE021B" w:rsidRDefault="003B06DA"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Wykonawca zobowiązuje się do podpisania w dniu odbioru końcowego robót Karty gwarancyjnej – załącznik nr 2 do umowy.</w:t>
      </w:r>
    </w:p>
    <w:p w:rsidR="0084037B" w:rsidRPr="00BE021B" w:rsidRDefault="00297624"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 xml:space="preserve">Odpowiedzialność Wykonawcy z tytułu rękojmi lub/i udzielonej gwarancji nie ulega ograniczeniu </w:t>
      </w:r>
      <w:r w:rsidR="00460736" w:rsidRPr="00BE021B">
        <w:rPr>
          <w:rFonts w:ascii="Calibri Light" w:hAnsi="Calibri Light"/>
          <w:sz w:val="22"/>
          <w:szCs w:val="22"/>
        </w:rPr>
        <w:br/>
      </w:r>
      <w:r w:rsidRPr="00BE021B">
        <w:rPr>
          <w:rFonts w:ascii="Calibri Light" w:hAnsi="Calibri Light"/>
          <w:sz w:val="22"/>
          <w:szCs w:val="22"/>
        </w:rPr>
        <w:t>w sytuacji wykonania przez podmiot trzeci w wykonaniu zlecenia udzielonego przez Zamawiającego na podstawie ust. 2 pkt 2) niniejszego paragrafu.</w:t>
      </w:r>
    </w:p>
    <w:p w:rsidR="00297624" w:rsidRPr="00BE021B" w:rsidRDefault="00297624" w:rsidP="00BE021B">
      <w:pPr>
        <w:rPr>
          <w:rFonts w:ascii="Calibri Light" w:hAnsi="Calibri Light"/>
          <w:sz w:val="22"/>
          <w:szCs w:val="22"/>
        </w:rPr>
      </w:pPr>
    </w:p>
    <w:p w:rsidR="004D3521" w:rsidRPr="00BE021B" w:rsidRDefault="003B06DA" w:rsidP="00BE021B">
      <w:pPr>
        <w:pStyle w:val="Nagwek1"/>
      </w:pPr>
      <w:r w:rsidRPr="00BE021B">
        <w:sym w:font="Arial" w:char="00A7"/>
      </w:r>
      <w:r w:rsidR="00B440B7" w:rsidRPr="00BE021B">
        <w:t xml:space="preserve"> </w:t>
      </w:r>
      <w:r w:rsidRPr="00BE021B">
        <w:t>1</w:t>
      </w:r>
      <w:r w:rsidR="008963B8" w:rsidRPr="00BE021B">
        <w:t>3</w:t>
      </w:r>
    </w:p>
    <w:p w:rsidR="004B09BC" w:rsidRPr="00BE021B" w:rsidRDefault="004B09BC" w:rsidP="00BE021B">
      <w:pPr>
        <w:spacing w:line="276" w:lineRule="auto"/>
        <w:ind w:left="502"/>
        <w:rPr>
          <w:rFonts w:ascii="Calibri Light" w:hAnsi="Calibri Light"/>
          <w:b/>
          <w:sz w:val="22"/>
          <w:szCs w:val="22"/>
        </w:rPr>
      </w:pPr>
    </w:p>
    <w:p w:rsidR="00FB59C7" w:rsidRPr="00BE021B" w:rsidRDefault="003B06DA" w:rsidP="00BE021B">
      <w:pPr>
        <w:pStyle w:val="Tekstpodstawowy"/>
        <w:numPr>
          <w:ilvl w:val="0"/>
          <w:numId w:val="24"/>
        </w:numPr>
        <w:spacing w:line="276" w:lineRule="auto"/>
        <w:jc w:val="left"/>
        <w:rPr>
          <w:rFonts w:ascii="Calibri Light" w:hAnsi="Calibri Light"/>
          <w:bCs/>
          <w:sz w:val="22"/>
          <w:szCs w:val="22"/>
        </w:rPr>
      </w:pPr>
      <w:r w:rsidRPr="00BE021B">
        <w:rPr>
          <w:rFonts w:ascii="Calibri Light" w:hAnsi="Calibri Light"/>
          <w:bCs/>
          <w:sz w:val="22"/>
          <w:szCs w:val="22"/>
        </w:rPr>
        <w:t>Tytułem zapewnienia należytego wykonania umowy Wykonawca wniósł zabezpieczenie w wysokości</w:t>
      </w:r>
      <w:r w:rsidR="00914D76" w:rsidRPr="00BE021B">
        <w:rPr>
          <w:rFonts w:ascii="Calibri Light" w:hAnsi="Calibri Light"/>
          <w:bCs/>
          <w:sz w:val="22"/>
          <w:szCs w:val="22"/>
        </w:rPr>
        <w:t xml:space="preserve"> 5 </w:t>
      </w:r>
      <w:r w:rsidRPr="00BE021B">
        <w:rPr>
          <w:rFonts w:ascii="Calibri Light" w:hAnsi="Calibri Light"/>
          <w:bCs/>
          <w:sz w:val="22"/>
          <w:szCs w:val="22"/>
        </w:rPr>
        <w:t xml:space="preserve">% ceny ofertowej brutto podanej w ofercie, co stanowi kwotę ……....................... zł </w:t>
      </w:r>
      <w:r w:rsidR="001B1308" w:rsidRPr="00BE021B">
        <w:rPr>
          <w:rFonts w:ascii="Calibri Light" w:hAnsi="Calibri Light"/>
          <w:bCs/>
          <w:sz w:val="22"/>
          <w:szCs w:val="22"/>
        </w:rPr>
        <w:br/>
      </w:r>
      <w:r w:rsidRPr="00BE021B">
        <w:rPr>
          <w:rFonts w:ascii="Calibri Light" w:hAnsi="Calibri Light"/>
          <w:bCs/>
          <w:sz w:val="22"/>
          <w:szCs w:val="22"/>
        </w:rPr>
        <w:t>w f</w:t>
      </w:r>
      <w:r w:rsidR="00FE1487" w:rsidRPr="00BE021B">
        <w:rPr>
          <w:rFonts w:ascii="Calibri Light" w:hAnsi="Calibri Light"/>
          <w:bCs/>
          <w:sz w:val="22"/>
          <w:szCs w:val="22"/>
        </w:rPr>
        <w:t>ormie ……………………………………………</w:t>
      </w:r>
      <w:r w:rsidR="00A700A0" w:rsidRPr="00BE021B">
        <w:rPr>
          <w:rFonts w:ascii="Calibri Light" w:hAnsi="Calibri Light"/>
          <w:bCs/>
          <w:sz w:val="22"/>
          <w:szCs w:val="22"/>
        </w:rPr>
        <w:t>……..</w:t>
      </w:r>
      <w:r w:rsidR="00FE1487" w:rsidRPr="00BE021B">
        <w:rPr>
          <w:rFonts w:ascii="Calibri Light" w:hAnsi="Calibri Light"/>
          <w:bCs/>
          <w:sz w:val="22"/>
          <w:szCs w:val="22"/>
        </w:rPr>
        <w:t>…………</w:t>
      </w:r>
      <w:r w:rsidR="00FB59C7" w:rsidRPr="00BE021B">
        <w:rPr>
          <w:rFonts w:ascii="Calibri Light" w:hAnsi="Calibri Light"/>
          <w:sz w:val="22"/>
          <w:szCs w:val="22"/>
        </w:rPr>
        <w:t xml:space="preserve"> </w:t>
      </w:r>
      <w:r w:rsidR="00FB59C7" w:rsidRPr="00BE021B">
        <w:rPr>
          <w:rFonts w:ascii="Calibri Light" w:hAnsi="Calibri Light"/>
          <w:bCs/>
          <w:sz w:val="22"/>
          <w:szCs w:val="22"/>
        </w:rPr>
        <w:t>na konto Zamawiającego w Banku PeKaO S. A. nr 15 1240 5211 1111 0010 3553 7404.</w:t>
      </w:r>
    </w:p>
    <w:p w:rsidR="003B06DA" w:rsidRPr="00BE021B" w:rsidRDefault="003B06DA" w:rsidP="00BE021B">
      <w:pPr>
        <w:pStyle w:val="Tekstpodstawowy"/>
        <w:numPr>
          <w:ilvl w:val="0"/>
          <w:numId w:val="24"/>
        </w:numPr>
        <w:spacing w:line="276" w:lineRule="auto"/>
        <w:jc w:val="left"/>
        <w:rPr>
          <w:rFonts w:ascii="Calibri Light" w:hAnsi="Calibri Light"/>
          <w:bCs/>
          <w:sz w:val="22"/>
          <w:szCs w:val="22"/>
        </w:rPr>
      </w:pPr>
      <w:r w:rsidRPr="00BE021B">
        <w:rPr>
          <w:rFonts w:ascii="Calibri Light" w:hAnsi="Calibri Light"/>
          <w:bCs/>
          <w:sz w:val="22"/>
          <w:szCs w:val="22"/>
        </w:rPr>
        <w:t xml:space="preserve">Zabezpieczenie służy pokryciu roszczeń z tytułu niewykonania lub nienależytego wykonania i pokryciu roszczeń z tytułu rękojmi za wady przedmiotu umowy. </w:t>
      </w:r>
    </w:p>
    <w:p w:rsidR="001B1308" w:rsidRPr="00BE021B" w:rsidRDefault="003B06DA" w:rsidP="00BE021B">
      <w:pPr>
        <w:pStyle w:val="Tekstpodstawowy"/>
        <w:numPr>
          <w:ilvl w:val="0"/>
          <w:numId w:val="24"/>
        </w:numPr>
        <w:spacing w:line="276" w:lineRule="auto"/>
        <w:jc w:val="left"/>
        <w:rPr>
          <w:rFonts w:ascii="Calibri Light" w:hAnsi="Calibri Light"/>
          <w:bCs/>
          <w:sz w:val="22"/>
          <w:szCs w:val="22"/>
        </w:rPr>
      </w:pPr>
      <w:r w:rsidRPr="00BE021B">
        <w:rPr>
          <w:rFonts w:ascii="Calibri Light" w:hAnsi="Calibri Light"/>
          <w:bCs/>
          <w:sz w:val="22"/>
          <w:szCs w:val="22"/>
        </w:rPr>
        <w:t xml:space="preserve">70 % kwoty zabezpieczenia, gwarantujące zgodne z umową wykonanie robót, zostanie zwrócone lub zwolnione w ciągu 30 dni od dnia wykonania zamówienia i uznania przez Zamawiającego </w:t>
      </w:r>
      <w:r w:rsidR="00460736" w:rsidRPr="00BE021B">
        <w:rPr>
          <w:rFonts w:ascii="Calibri Light" w:hAnsi="Calibri Light"/>
          <w:bCs/>
          <w:sz w:val="22"/>
          <w:szCs w:val="22"/>
        </w:rPr>
        <w:br/>
      </w:r>
      <w:r w:rsidRPr="00BE021B">
        <w:rPr>
          <w:rFonts w:ascii="Calibri Light" w:hAnsi="Calibri Light"/>
          <w:bCs/>
          <w:sz w:val="22"/>
          <w:szCs w:val="22"/>
        </w:rPr>
        <w:t xml:space="preserve">za należycie wykonane. Pozostała część zabezpieczenia zostanie zwrócona w ciągu 15 dni </w:t>
      </w:r>
      <w:r w:rsidR="00460736" w:rsidRPr="00BE021B">
        <w:rPr>
          <w:rFonts w:ascii="Calibri Light" w:hAnsi="Calibri Light"/>
          <w:bCs/>
          <w:sz w:val="22"/>
          <w:szCs w:val="22"/>
        </w:rPr>
        <w:br/>
      </w:r>
      <w:r w:rsidRPr="00BE021B">
        <w:rPr>
          <w:rFonts w:ascii="Calibri Light" w:hAnsi="Calibri Light"/>
          <w:bCs/>
          <w:sz w:val="22"/>
          <w:szCs w:val="22"/>
        </w:rPr>
        <w:t>po upływie okresu rękojmi za wady.</w:t>
      </w:r>
    </w:p>
    <w:p w:rsidR="00297624" w:rsidRPr="00BE021B" w:rsidRDefault="00297624" w:rsidP="00BE021B">
      <w:pPr>
        <w:pStyle w:val="Tekstpodstawowy"/>
        <w:numPr>
          <w:ilvl w:val="0"/>
          <w:numId w:val="24"/>
        </w:numPr>
        <w:spacing w:line="276" w:lineRule="auto"/>
        <w:jc w:val="left"/>
        <w:rPr>
          <w:rFonts w:ascii="Calibri Light" w:hAnsi="Calibri Light"/>
          <w:bCs/>
          <w:sz w:val="22"/>
          <w:szCs w:val="22"/>
        </w:rPr>
      </w:pPr>
      <w:r w:rsidRPr="00BE021B">
        <w:rPr>
          <w:rFonts w:ascii="Calibri Light" w:hAnsi="Calibri Light"/>
          <w:bCs/>
          <w:sz w:val="22"/>
          <w:szCs w:val="22"/>
        </w:rPr>
        <w:t xml:space="preserve">W przypadku wniesienia zabezpieczenia należytego wykonania umowy w formie poręczeń </w:t>
      </w:r>
      <w:r w:rsidR="00460736" w:rsidRPr="00BE021B">
        <w:rPr>
          <w:rFonts w:ascii="Calibri Light" w:hAnsi="Calibri Light"/>
          <w:bCs/>
          <w:sz w:val="22"/>
          <w:szCs w:val="22"/>
        </w:rPr>
        <w:br/>
      </w:r>
      <w:r w:rsidRPr="00BE021B">
        <w:rPr>
          <w:rFonts w:ascii="Calibri Light" w:hAnsi="Calibri Light"/>
          <w:bCs/>
          <w:sz w:val="22"/>
          <w:szCs w:val="22"/>
        </w:rPr>
        <w:t xml:space="preserve">lub gwarancji i przedłużenia okresu realizacji zamówienia i rękojmi, Wykonawca jest zobowiązany odpowiednio przedłużyć termin obowiązywania dokumentu poręczenia lub gwarancji i przedłożyć Zamawiającemu dokument w terminie do </w:t>
      </w:r>
      <w:r w:rsidR="009A731B" w:rsidRPr="00BE021B">
        <w:rPr>
          <w:rFonts w:ascii="Calibri Light" w:hAnsi="Calibri Light"/>
          <w:bCs/>
          <w:sz w:val="22"/>
          <w:szCs w:val="22"/>
        </w:rPr>
        <w:t>7</w:t>
      </w:r>
      <w:r w:rsidRPr="00BE021B">
        <w:rPr>
          <w:rFonts w:ascii="Calibri Light" w:hAnsi="Calibri Light"/>
          <w:bCs/>
          <w:sz w:val="22"/>
          <w:szCs w:val="22"/>
        </w:rPr>
        <w:t xml:space="preserve"> dni przed upływem terminu ważności dotychczasowej</w:t>
      </w:r>
      <w:r w:rsidR="00175DD9" w:rsidRPr="00BE021B">
        <w:rPr>
          <w:rFonts w:ascii="Calibri Light" w:hAnsi="Calibri Light"/>
          <w:bCs/>
          <w:sz w:val="22"/>
          <w:szCs w:val="22"/>
        </w:rPr>
        <w:t xml:space="preserve"> gwarancji lub poręczenia. W przypadku uchybienia powyższemu terminowi Zamawiający będzie uprawniony do wystąpienia do gwaranta lub udzielającego poręczenia o wypłatę całej kwoty objętej gwarancją lub poręczeniem i zatrzymania jej na poczet roszczeń wynikających z Umowy </w:t>
      </w:r>
      <w:r w:rsidR="00460736" w:rsidRPr="00BE021B">
        <w:rPr>
          <w:rFonts w:ascii="Calibri Light" w:hAnsi="Calibri Light"/>
          <w:bCs/>
          <w:sz w:val="22"/>
          <w:szCs w:val="22"/>
        </w:rPr>
        <w:br/>
      </w:r>
      <w:r w:rsidR="00175DD9" w:rsidRPr="00BE021B">
        <w:rPr>
          <w:rFonts w:ascii="Calibri Light" w:hAnsi="Calibri Light"/>
          <w:bCs/>
          <w:sz w:val="22"/>
          <w:szCs w:val="22"/>
        </w:rPr>
        <w:t xml:space="preserve">(w tym wynikających z rękojmi) do czasu upływu terminu rękojmi. Postanowienia dokumentu gwarancji lub poręczenia winny obejmować uprawnienie Zamawiającego, o którym mowa </w:t>
      </w:r>
      <w:r w:rsidR="00460736" w:rsidRPr="00BE021B">
        <w:rPr>
          <w:rFonts w:ascii="Calibri Light" w:hAnsi="Calibri Light"/>
          <w:bCs/>
          <w:sz w:val="22"/>
          <w:szCs w:val="22"/>
        </w:rPr>
        <w:br/>
      </w:r>
      <w:r w:rsidR="00175DD9" w:rsidRPr="00BE021B">
        <w:rPr>
          <w:rFonts w:ascii="Calibri Light" w:hAnsi="Calibri Light"/>
          <w:bCs/>
          <w:sz w:val="22"/>
          <w:szCs w:val="22"/>
        </w:rPr>
        <w:t>w niniejszym ustępie.</w:t>
      </w:r>
    </w:p>
    <w:p w:rsidR="00A700A0" w:rsidRPr="00BE021B" w:rsidRDefault="00A700A0" w:rsidP="00BE021B">
      <w:pPr>
        <w:rPr>
          <w:rFonts w:ascii="Calibri Light" w:hAnsi="Calibri Light"/>
          <w:bCs/>
          <w:sz w:val="22"/>
          <w:szCs w:val="22"/>
        </w:rPr>
      </w:pPr>
    </w:p>
    <w:p w:rsidR="00986C02" w:rsidRPr="00BE021B" w:rsidRDefault="003B06DA" w:rsidP="00BE021B">
      <w:pPr>
        <w:pStyle w:val="Nagwek1"/>
      </w:pPr>
      <w:r w:rsidRPr="00BE021B">
        <w:lastRenderedPageBreak/>
        <w:t>PODWYKONAWCY, INNE PODMIOTY</w:t>
      </w:r>
    </w:p>
    <w:p w:rsidR="0068572F" w:rsidRPr="00BE021B" w:rsidRDefault="0068572F" w:rsidP="00BE021B">
      <w:pPr>
        <w:pStyle w:val="Nagwek1"/>
      </w:pPr>
      <w:r w:rsidRPr="00BE021B">
        <w:sym w:font="Arial" w:char="00A7"/>
      </w:r>
      <w:r w:rsidR="00B440B7" w:rsidRPr="00BE021B">
        <w:t xml:space="preserve"> </w:t>
      </w:r>
      <w:r w:rsidR="00B9231B" w:rsidRPr="00BE021B">
        <w:t>1</w:t>
      </w:r>
      <w:r w:rsidR="008963B8" w:rsidRPr="00BE021B">
        <w:t>4</w:t>
      </w:r>
    </w:p>
    <w:p w:rsidR="004B09BC" w:rsidRPr="00BE021B" w:rsidRDefault="004B09BC" w:rsidP="00BE021B">
      <w:pPr>
        <w:spacing w:line="276" w:lineRule="auto"/>
        <w:ind w:left="502"/>
        <w:rPr>
          <w:rFonts w:ascii="Calibri Light" w:hAnsi="Calibri Light"/>
          <w:b/>
          <w:sz w:val="22"/>
          <w:szCs w:val="22"/>
        </w:rPr>
      </w:pPr>
    </w:p>
    <w:p w:rsidR="008E3138" w:rsidRPr="00BE021B" w:rsidRDefault="00A33CCC"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Wykonawca zamierza zlecić Podwykonawcom następujący zakres robót: </w:t>
      </w:r>
    </w:p>
    <w:p w:rsidR="008E3138" w:rsidRPr="00BE021B" w:rsidRDefault="008E3138" w:rsidP="00BE021B">
      <w:pPr>
        <w:numPr>
          <w:ilvl w:val="0"/>
          <w:numId w:val="26"/>
        </w:numPr>
        <w:suppressAutoHyphens/>
        <w:spacing w:line="276" w:lineRule="auto"/>
        <w:rPr>
          <w:rFonts w:ascii="Calibri Light" w:hAnsi="Calibri Light"/>
          <w:sz w:val="22"/>
          <w:szCs w:val="22"/>
        </w:rPr>
      </w:pPr>
      <w:r w:rsidRPr="00BE021B">
        <w:rPr>
          <w:rFonts w:ascii="Calibri Light" w:hAnsi="Calibri Light"/>
          <w:sz w:val="22"/>
          <w:szCs w:val="22"/>
        </w:rPr>
        <w:t>.....................</w:t>
      </w:r>
      <w:r w:rsidR="0026345F" w:rsidRPr="00BE021B">
        <w:rPr>
          <w:rFonts w:ascii="Calibri Light" w:hAnsi="Calibri Light"/>
          <w:sz w:val="22"/>
          <w:szCs w:val="22"/>
        </w:rPr>
        <w:t>..............</w:t>
      </w:r>
      <w:r w:rsidR="00986C02" w:rsidRPr="00BE021B">
        <w:rPr>
          <w:rFonts w:ascii="Calibri Light" w:hAnsi="Calibri Light"/>
          <w:sz w:val="22"/>
          <w:szCs w:val="22"/>
        </w:rPr>
        <w:t>............................... firma …………………………</w:t>
      </w:r>
    </w:p>
    <w:p w:rsidR="008E3138" w:rsidRPr="00BE021B" w:rsidRDefault="008E3138" w:rsidP="00BE021B">
      <w:pPr>
        <w:numPr>
          <w:ilvl w:val="0"/>
          <w:numId w:val="26"/>
        </w:numPr>
        <w:suppressAutoHyphens/>
        <w:spacing w:line="276" w:lineRule="auto"/>
        <w:rPr>
          <w:rFonts w:ascii="Calibri Light" w:hAnsi="Calibri Light"/>
          <w:sz w:val="22"/>
          <w:szCs w:val="22"/>
        </w:rPr>
      </w:pPr>
      <w:r w:rsidRPr="00BE021B">
        <w:rPr>
          <w:rFonts w:ascii="Calibri Light" w:hAnsi="Calibri Light"/>
          <w:sz w:val="22"/>
          <w:szCs w:val="22"/>
        </w:rPr>
        <w:t>..................................................................</w:t>
      </w:r>
      <w:r w:rsidR="00986C02" w:rsidRPr="00BE021B">
        <w:rPr>
          <w:rFonts w:ascii="Calibri Light" w:hAnsi="Calibri Light"/>
          <w:sz w:val="22"/>
          <w:szCs w:val="22"/>
        </w:rPr>
        <w:t xml:space="preserve"> firma………………………….</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napToGrid w:val="0"/>
          <w:sz w:val="22"/>
          <w:szCs w:val="22"/>
        </w:rPr>
        <w:t>Wykonawca jest odpowiedzialny za działani</w:t>
      </w:r>
      <w:r w:rsidR="00004FFD" w:rsidRPr="00BE021B">
        <w:rPr>
          <w:rFonts w:ascii="Calibri Light" w:hAnsi="Calibri Light"/>
          <w:snapToGrid w:val="0"/>
          <w:sz w:val="22"/>
          <w:szCs w:val="22"/>
        </w:rPr>
        <w:t xml:space="preserve">a lub zaniechania Podwykonawcy, </w:t>
      </w:r>
      <w:r w:rsidRPr="00BE021B">
        <w:rPr>
          <w:rFonts w:ascii="Calibri Light" w:hAnsi="Calibri Light"/>
          <w:snapToGrid w:val="0"/>
          <w:sz w:val="22"/>
          <w:szCs w:val="22"/>
        </w:rPr>
        <w:t>jego przedstawicieli lub pracowników, jak za własne działania lub zaniechania.</w:t>
      </w:r>
    </w:p>
    <w:p w:rsidR="00F10D1C"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Wykonawca może: </w:t>
      </w:r>
    </w:p>
    <w:p w:rsidR="00F10D1C" w:rsidRPr="00BE021B" w:rsidRDefault="00F10D1C" w:rsidP="00BE021B">
      <w:pPr>
        <w:pStyle w:val="Default"/>
        <w:numPr>
          <w:ilvl w:val="0"/>
          <w:numId w:val="27"/>
        </w:numPr>
        <w:spacing w:line="276" w:lineRule="auto"/>
        <w:rPr>
          <w:rFonts w:ascii="Calibri Light" w:hAnsi="Calibri Light"/>
          <w:color w:val="auto"/>
          <w:sz w:val="22"/>
          <w:szCs w:val="22"/>
        </w:rPr>
      </w:pPr>
      <w:r w:rsidRPr="00BE021B">
        <w:rPr>
          <w:rFonts w:ascii="Calibri Light" w:hAnsi="Calibri Light"/>
          <w:color w:val="auto"/>
          <w:sz w:val="22"/>
          <w:szCs w:val="22"/>
        </w:rPr>
        <w:t>powierzyć realizację części przedmiotu umowy Podw</w:t>
      </w:r>
      <w:r w:rsidR="004704DE" w:rsidRPr="00BE021B">
        <w:rPr>
          <w:rFonts w:ascii="Calibri Light" w:hAnsi="Calibri Light"/>
          <w:color w:val="auto"/>
          <w:sz w:val="22"/>
          <w:szCs w:val="22"/>
        </w:rPr>
        <w:t>ykonawcom, mimo nie wskazania w </w:t>
      </w:r>
      <w:r w:rsidRPr="00BE021B">
        <w:rPr>
          <w:rFonts w:ascii="Calibri Light" w:hAnsi="Calibri Light"/>
          <w:color w:val="auto"/>
          <w:sz w:val="22"/>
          <w:szCs w:val="22"/>
        </w:rPr>
        <w:t>ofercie takiej części do powierzenia Podwykonawcom;</w:t>
      </w:r>
    </w:p>
    <w:p w:rsidR="00F10D1C" w:rsidRPr="00BE021B" w:rsidRDefault="00F10D1C" w:rsidP="00BE021B">
      <w:pPr>
        <w:pStyle w:val="Default"/>
        <w:numPr>
          <w:ilvl w:val="0"/>
          <w:numId w:val="27"/>
        </w:numPr>
        <w:spacing w:line="276" w:lineRule="auto"/>
        <w:rPr>
          <w:rFonts w:ascii="Calibri Light" w:hAnsi="Calibri Light"/>
          <w:color w:val="auto"/>
          <w:sz w:val="22"/>
          <w:szCs w:val="22"/>
        </w:rPr>
      </w:pPr>
      <w:r w:rsidRPr="00BE021B">
        <w:rPr>
          <w:rFonts w:ascii="Calibri Light" w:hAnsi="Calibri Light"/>
          <w:color w:val="auto"/>
          <w:sz w:val="22"/>
          <w:szCs w:val="22"/>
        </w:rPr>
        <w:t>wskazać inny zakres podwykonawstwa niż przedstawiony w ofercie;</w:t>
      </w:r>
    </w:p>
    <w:p w:rsidR="00F10D1C" w:rsidRPr="00BE021B" w:rsidRDefault="00F10D1C" w:rsidP="00BE021B">
      <w:pPr>
        <w:pStyle w:val="Default"/>
        <w:numPr>
          <w:ilvl w:val="0"/>
          <w:numId w:val="27"/>
        </w:numPr>
        <w:spacing w:line="276" w:lineRule="auto"/>
        <w:rPr>
          <w:rFonts w:ascii="Calibri Light" w:hAnsi="Calibri Light"/>
          <w:color w:val="auto"/>
          <w:sz w:val="22"/>
          <w:szCs w:val="22"/>
        </w:rPr>
      </w:pPr>
      <w:r w:rsidRPr="00BE021B">
        <w:rPr>
          <w:rFonts w:ascii="Calibri Light" w:hAnsi="Calibri Light"/>
          <w:color w:val="auto"/>
          <w:sz w:val="22"/>
          <w:szCs w:val="22"/>
        </w:rPr>
        <w:t>wskazać innych Podwykonawców niż przedstawieni w ofercie;</w:t>
      </w:r>
    </w:p>
    <w:p w:rsidR="00F10D1C" w:rsidRPr="00BE021B" w:rsidRDefault="00F10D1C" w:rsidP="00BE021B">
      <w:pPr>
        <w:pStyle w:val="Default"/>
        <w:numPr>
          <w:ilvl w:val="0"/>
          <w:numId w:val="27"/>
        </w:numPr>
        <w:spacing w:line="276" w:lineRule="auto"/>
        <w:rPr>
          <w:rFonts w:ascii="Calibri Light" w:hAnsi="Calibri Light"/>
          <w:color w:val="auto"/>
          <w:sz w:val="22"/>
          <w:szCs w:val="22"/>
        </w:rPr>
      </w:pPr>
      <w:r w:rsidRPr="00BE021B">
        <w:rPr>
          <w:rFonts w:ascii="Calibri Light" w:hAnsi="Calibri Light"/>
          <w:color w:val="auto"/>
          <w:sz w:val="22"/>
          <w:szCs w:val="22"/>
        </w:rPr>
        <w:t>zrezygnować z podwykonawstwa.</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Zamawiający może żądać od Wykonawcy zmiany albo odsunięcia Podwykonawcy,</w:t>
      </w:r>
      <w:r w:rsidR="004F5538" w:rsidRPr="00BE021B">
        <w:rPr>
          <w:rFonts w:ascii="Calibri Light" w:hAnsi="Calibri Light"/>
          <w:sz w:val="22"/>
          <w:szCs w:val="22"/>
        </w:rPr>
        <w:t xml:space="preserve"> </w:t>
      </w:r>
      <w:r w:rsidRPr="00BE021B">
        <w:rPr>
          <w:rFonts w:ascii="Calibri Light" w:hAnsi="Calibri Light"/>
          <w:sz w:val="22"/>
          <w:szCs w:val="22"/>
        </w:rPr>
        <w:t>jeżeli w szczególności: sprzęt techniczny, osoby i kwalifikacje, którymi dysponuje Podwykonawca,</w:t>
      </w:r>
      <w:r w:rsidR="004F5538" w:rsidRPr="00BE021B">
        <w:rPr>
          <w:rFonts w:ascii="Calibri Light" w:hAnsi="Calibri Light"/>
          <w:sz w:val="22"/>
          <w:szCs w:val="22"/>
        </w:rPr>
        <w:t xml:space="preserve"> </w:t>
      </w:r>
      <w:r w:rsidRPr="00BE021B">
        <w:rPr>
          <w:rFonts w:ascii="Calibri Light" w:hAnsi="Calibri Light"/>
          <w:sz w:val="22"/>
          <w:szCs w:val="22"/>
        </w:rPr>
        <w:t>nie spełniają warunków lub wymagań dotyczących podwykonawstwa, określonych w SIWZ lub nie dają rękojmi należytego wykonania powierzonych Podwykonawcy części zamówienia.</w:t>
      </w:r>
    </w:p>
    <w:p w:rsidR="003B06DA"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W przypadku, gdy zmiana lub rezygnacja z Podwykonawcy, dotyczy podmiotu, na którego zasoby Wykonawca powoływał się na zasadach określonych w art. 2</w:t>
      </w:r>
      <w:r w:rsidR="0026345F" w:rsidRPr="00BE021B">
        <w:rPr>
          <w:rFonts w:ascii="Calibri Light" w:hAnsi="Calibri Light"/>
          <w:sz w:val="22"/>
          <w:szCs w:val="22"/>
        </w:rPr>
        <w:t xml:space="preserve">2a </w:t>
      </w:r>
      <w:r w:rsidRPr="00BE021B">
        <w:rPr>
          <w:rFonts w:ascii="Calibri Light" w:hAnsi="Calibri Light"/>
          <w:sz w:val="22"/>
          <w:szCs w:val="22"/>
        </w:rPr>
        <w:t>Pzp, w celu wykazania spełniania warunków udziału w postępowaniu, o których mowa w art. 22 ust. 1 Pzp, Wykonawca jest zobowiązany wykazać Zamawiającemu, iż proponowany inny Podwykonawca lub Wykonawca samodzielnie spełniają je w stopniu nie mniejszym niż wymagany w SIWZ.</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Wykonawca, Podwykonawca zobowiązany jest do przedłożenia Zamawiającemu projektu umowy </w:t>
      </w:r>
      <w:r w:rsidR="00460736" w:rsidRPr="00BE021B">
        <w:rPr>
          <w:rFonts w:ascii="Calibri Light" w:hAnsi="Calibri Light"/>
          <w:sz w:val="22"/>
          <w:szCs w:val="22"/>
        </w:rPr>
        <w:br/>
      </w:r>
      <w:r w:rsidRPr="00BE021B">
        <w:rPr>
          <w:rFonts w:ascii="Calibri Light" w:hAnsi="Calibri Light"/>
          <w:sz w:val="22"/>
          <w:szCs w:val="22"/>
        </w:rPr>
        <w:t xml:space="preserve">o podwykonawstwo, której przedmiotem są roboty budowlane </w:t>
      </w:r>
      <w:r w:rsidR="00375A6F" w:rsidRPr="00BE021B">
        <w:rPr>
          <w:rFonts w:ascii="Calibri Light" w:eastAsia="Arial Unicode MS" w:hAnsi="Calibri Light"/>
          <w:kern w:val="1"/>
          <w:sz w:val="22"/>
          <w:szCs w:val="22"/>
          <w:lang w:eastAsia="en-US" w:bidi="en-US"/>
        </w:rPr>
        <w:t>(a także projektu jej zmiany),</w:t>
      </w:r>
      <w:r w:rsidR="00EA66AA" w:rsidRPr="00BE021B">
        <w:rPr>
          <w:rFonts w:ascii="Calibri Light" w:eastAsia="Arial Unicode MS" w:hAnsi="Calibri Light"/>
          <w:kern w:val="1"/>
          <w:sz w:val="22"/>
          <w:szCs w:val="22"/>
          <w:lang w:eastAsia="en-US" w:bidi="en-US"/>
        </w:rPr>
        <w:t xml:space="preserve"> </w:t>
      </w:r>
      <w:r w:rsidR="00460736" w:rsidRPr="00BE021B">
        <w:rPr>
          <w:rFonts w:ascii="Calibri Light" w:eastAsia="Arial Unicode MS" w:hAnsi="Calibri Light"/>
          <w:kern w:val="1"/>
          <w:sz w:val="22"/>
          <w:szCs w:val="22"/>
          <w:lang w:eastAsia="en-US" w:bidi="en-US"/>
        </w:rPr>
        <w:br/>
      </w:r>
      <w:r w:rsidRPr="00BE021B">
        <w:rPr>
          <w:rFonts w:ascii="Calibri Light" w:hAnsi="Calibri Light"/>
          <w:sz w:val="22"/>
          <w:szCs w:val="22"/>
        </w:rPr>
        <w:t>nie później niż 14 dni przed</w:t>
      </w:r>
      <w:r w:rsidR="001A4F1C" w:rsidRPr="00BE021B">
        <w:rPr>
          <w:rFonts w:ascii="Calibri Light" w:hAnsi="Calibri Light"/>
          <w:sz w:val="22"/>
          <w:szCs w:val="22"/>
        </w:rPr>
        <w:t xml:space="preserve"> </w:t>
      </w:r>
      <w:r w:rsidRPr="00BE021B">
        <w:rPr>
          <w:rFonts w:ascii="Calibri Light" w:hAnsi="Calibri Light"/>
          <w:sz w:val="22"/>
          <w:szCs w:val="22"/>
        </w:rPr>
        <w:t>jej zawarciem, przy czym Podwykonawca jest obowiązany dołączyć zgodę Wykonawcy na zawarcie umowy o podwykonawstwo zgodnej z projektem umowy. Natomiast przystąpienie do realizacji robót budowlanych przez Podwykonawcę powinno być poprzedzone akceptacją umowy o podwykonawstwo przez Zamawiającego.</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b/>
          <w:sz w:val="22"/>
          <w:szCs w:val="22"/>
        </w:rPr>
        <w:t>Umowa z Podwykonawcą, której przedmiotem są roboty budowlane, musi zawierać</w:t>
      </w:r>
      <w:r w:rsidR="00C7031B" w:rsidRPr="00BE021B">
        <w:rPr>
          <w:rFonts w:ascii="Calibri Light" w:hAnsi="Calibri Light"/>
          <w:sz w:val="22"/>
          <w:szCs w:val="22"/>
        </w:rPr>
        <w:t>:</w:t>
      </w:r>
    </w:p>
    <w:p w:rsidR="0003671B" w:rsidRPr="00BE021B" w:rsidRDefault="0003671B" w:rsidP="00BE021B">
      <w:pPr>
        <w:widowControl w:val="0"/>
        <w:numPr>
          <w:ilvl w:val="0"/>
          <w:numId w:val="44"/>
        </w:numPr>
        <w:tabs>
          <w:tab w:val="center" w:pos="851"/>
          <w:tab w:val="center" w:pos="1418"/>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zakres powierzanych podwykonawcy robót budowlanych, których wykonanie stanowi podstawę zapłaty przez Wykonawcę wynagrodzenia na rzecz podwykonawcy, wysokość wynagrodzenia </w:t>
      </w:r>
      <w:r w:rsidR="00460736" w:rsidRPr="00BE021B">
        <w:rPr>
          <w:rFonts w:ascii="Calibri Light" w:eastAsia="Arial Unicode MS" w:hAnsi="Calibri Light"/>
          <w:kern w:val="1"/>
          <w:sz w:val="22"/>
          <w:szCs w:val="22"/>
          <w:lang w:eastAsia="en-US" w:bidi="en-US"/>
        </w:rPr>
        <w:br/>
      </w:r>
      <w:r w:rsidR="00C71D5D" w:rsidRPr="00BE021B">
        <w:rPr>
          <w:rFonts w:ascii="Calibri Light" w:eastAsia="Arial Unicode MS" w:hAnsi="Calibri Light"/>
          <w:kern w:val="1"/>
          <w:sz w:val="22"/>
          <w:szCs w:val="22"/>
          <w:lang w:eastAsia="en-US" w:bidi="en-US"/>
        </w:rPr>
        <w:t>za powierzone prace,</w:t>
      </w:r>
    </w:p>
    <w:p w:rsidR="0003671B" w:rsidRPr="00BE021B" w:rsidRDefault="0003671B" w:rsidP="00BE021B">
      <w:pPr>
        <w:widowControl w:val="0"/>
        <w:numPr>
          <w:ilvl w:val="0"/>
          <w:numId w:val="44"/>
        </w:numPr>
        <w:tabs>
          <w:tab w:val="center" w:pos="851"/>
          <w:tab w:val="center" w:pos="1418"/>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zobowiązanie Wykonawcy do przyjęcia faktur podwykonawców za wykonane i odebrane przez niego roboty - w terminie do 7 dni od zakończenia okresu rozliczeniowego;</w:t>
      </w:r>
    </w:p>
    <w:p w:rsidR="0003671B" w:rsidRPr="00BE021B" w:rsidRDefault="0003671B" w:rsidP="00BE021B">
      <w:pPr>
        <w:widowControl w:val="0"/>
        <w:numPr>
          <w:ilvl w:val="0"/>
          <w:numId w:val="44"/>
        </w:numPr>
        <w:tabs>
          <w:tab w:val="center" w:pos="851"/>
          <w:tab w:val="center" w:pos="1418"/>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zobowiązanie Wykonawcy do przedłożenia Zamawiającemu - wraz z własną fakturą - kopii faktur podwykonawców, o których mowa w pkt </w:t>
      </w:r>
      <w:r w:rsidR="00C71D5D" w:rsidRPr="00BE021B">
        <w:rPr>
          <w:rFonts w:ascii="Calibri Light" w:eastAsia="Arial Unicode MS" w:hAnsi="Calibri Light"/>
          <w:kern w:val="1"/>
          <w:sz w:val="22"/>
          <w:szCs w:val="22"/>
          <w:lang w:eastAsia="en-US" w:bidi="en-US"/>
        </w:rPr>
        <w:t xml:space="preserve">2 </w:t>
      </w:r>
      <w:r w:rsidRPr="00BE021B">
        <w:rPr>
          <w:rFonts w:ascii="Calibri Light" w:eastAsia="Arial Unicode MS" w:hAnsi="Calibri Light"/>
          <w:kern w:val="1"/>
          <w:sz w:val="22"/>
          <w:szCs w:val="22"/>
          <w:lang w:eastAsia="en-US" w:bidi="en-US"/>
        </w:rPr>
        <w:t>- w terminie 7 dni od ich otrzymania;</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postanowienia spójne z niniejszą umow</w:t>
      </w:r>
      <w:r w:rsidR="00374958" w:rsidRPr="00BE021B">
        <w:rPr>
          <w:rFonts w:ascii="Calibri Light" w:eastAsia="Arial Unicode MS" w:hAnsi="Calibri Light"/>
          <w:kern w:val="1"/>
          <w:sz w:val="22"/>
          <w:szCs w:val="22"/>
          <w:lang w:eastAsia="en-US" w:bidi="en-US"/>
        </w:rPr>
        <w:t>ą w szczególności w zakresie warunków</w:t>
      </w:r>
      <w:r w:rsidRPr="00BE021B">
        <w:rPr>
          <w:rFonts w:ascii="Calibri Light" w:eastAsia="Arial Unicode MS" w:hAnsi="Calibri Light"/>
          <w:kern w:val="1"/>
          <w:sz w:val="22"/>
          <w:szCs w:val="22"/>
          <w:lang w:eastAsia="en-US" w:bidi="en-US"/>
        </w:rPr>
        <w:t xml:space="preserve"> płatności wynagrodzenia, terminów wykonania robót objętych umową podwykonawczą, okresów odpowiedzialności za wady wykonywanych przez podwykonawcę robót budowlanych,</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postanowienia dotyczące płatności wynagrodzenia w terminie nie dłuższym niż 30 dni od daty otrzymania przez Wykonawcę prawidłowo wystawionej faktury;</w:t>
      </w:r>
      <w:r w:rsidR="001014FB" w:rsidRPr="00BE021B">
        <w:rPr>
          <w:rFonts w:ascii="Calibri Light" w:eastAsia="Arial Unicode MS" w:hAnsi="Calibri Light"/>
          <w:kern w:val="1"/>
          <w:sz w:val="22"/>
          <w:szCs w:val="22"/>
          <w:lang w:eastAsia="en-US" w:bidi="en-US"/>
        </w:rPr>
        <w:t xml:space="preserve"> </w:t>
      </w:r>
      <w:r w:rsidRPr="00BE021B">
        <w:rPr>
          <w:rFonts w:ascii="Calibri Light" w:eastAsia="Arial Unicode MS" w:hAnsi="Calibri Light"/>
          <w:kern w:val="1"/>
          <w:sz w:val="22"/>
          <w:szCs w:val="22"/>
          <w:lang w:eastAsia="en-US" w:bidi="en-US"/>
        </w:rPr>
        <w:t>a w przypadku p</w:t>
      </w:r>
      <w:r w:rsidR="001C410A" w:rsidRPr="00BE021B">
        <w:rPr>
          <w:rFonts w:ascii="Calibri Light" w:eastAsia="Arial Unicode MS" w:hAnsi="Calibri Light"/>
          <w:kern w:val="1"/>
          <w:sz w:val="22"/>
          <w:szCs w:val="22"/>
          <w:lang w:eastAsia="en-US" w:bidi="en-US"/>
        </w:rPr>
        <w:t xml:space="preserve">łatności </w:t>
      </w:r>
      <w:r w:rsidR="00460736" w:rsidRPr="00BE021B">
        <w:rPr>
          <w:rFonts w:ascii="Calibri Light" w:eastAsia="Arial Unicode MS" w:hAnsi="Calibri Light"/>
          <w:kern w:val="1"/>
          <w:sz w:val="22"/>
          <w:szCs w:val="22"/>
          <w:lang w:eastAsia="en-US" w:bidi="en-US"/>
        </w:rPr>
        <w:br/>
      </w:r>
      <w:r w:rsidR="001C410A" w:rsidRPr="00BE021B">
        <w:rPr>
          <w:rFonts w:ascii="Calibri Light" w:eastAsia="Arial Unicode MS" w:hAnsi="Calibri Light"/>
          <w:kern w:val="1"/>
          <w:sz w:val="22"/>
          <w:szCs w:val="22"/>
          <w:lang w:eastAsia="en-US" w:bidi="en-US"/>
        </w:rPr>
        <w:t>za ostatni okres rozliczeniowy (wg  kontraktu z Zamawiającym) postanowienia dotyczące płatności wynagrodzenia w terminie nie dłuższym niż 14 dni od daty otrzymania przez Wykonawcę prawidłowo wystawionej faktury</w:t>
      </w:r>
      <w:r w:rsidR="00C71D5D" w:rsidRPr="00BE021B">
        <w:rPr>
          <w:rFonts w:ascii="Calibri Light" w:eastAsia="Arial Unicode MS" w:hAnsi="Calibri Light"/>
          <w:kern w:val="1"/>
          <w:sz w:val="22"/>
          <w:szCs w:val="22"/>
          <w:lang w:eastAsia="en-US" w:bidi="en-US"/>
        </w:rPr>
        <w:t>,</w:t>
      </w:r>
    </w:p>
    <w:p w:rsidR="0003671B" w:rsidRPr="00BE021B" w:rsidRDefault="001014F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zobowiązanie Podwykonawcy, że </w:t>
      </w:r>
      <w:r w:rsidR="0003671B" w:rsidRPr="00BE021B">
        <w:rPr>
          <w:rFonts w:ascii="Calibri Light" w:eastAsia="Arial Unicode MS" w:hAnsi="Calibri Light"/>
          <w:kern w:val="1"/>
          <w:sz w:val="22"/>
          <w:szCs w:val="22"/>
          <w:lang w:eastAsia="en-US" w:bidi="en-US"/>
        </w:rPr>
        <w:t xml:space="preserve">faktura podwykonawcy za dany okres rozliczeniowy, wpływać </w:t>
      </w:r>
      <w:r w:rsidR="0003671B" w:rsidRPr="00BE021B">
        <w:rPr>
          <w:rFonts w:ascii="Calibri Light" w:eastAsia="Arial Unicode MS" w:hAnsi="Calibri Light"/>
          <w:kern w:val="1"/>
          <w:sz w:val="22"/>
          <w:szCs w:val="22"/>
          <w:lang w:eastAsia="en-US" w:bidi="en-US"/>
        </w:rPr>
        <w:lastRenderedPageBreak/>
        <w:t>będzie do Wykonawcy w terminie do 7 dni od końca tego okresu;</w:t>
      </w:r>
      <w:r w:rsidR="00D6150A" w:rsidRPr="00BE021B">
        <w:rPr>
          <w:rFonts w:ascii="Calibri Light" w:eastAsia="Arial Unicode MS" w:hAnsi="Calibri Light"/>
          <w:kern w:val="1"/>
          <w:sz w:val="22"/>
          <w:szCs w:val="22"/>
          <w:lang w:eastAsia="en-US" w:bidi="en-US"/>
        </w:rPr>
        <w:t xml:space="preserve"> </w:t>
      </w:r>
      <w:r w:rsidR="001C410A" w:rsidRPr="00BE021B">
        <w:rPr>
          <w:rFonts w:ascii="Calibri Light" w:eastAsia="Arial Unicode MS" w:hAnsi="Calibri Light"/>
          <w:kern w:val="1"/>
          <w:sz w:val="22"/>
          <w:szCs w:val="22"/>
          <w:lang w:eastAsia="en-US" w:bidi="en-US"/>
        </w:rPr>
        <w:t xml:space="preserve">a w przypadku prac wykonywanych przez podwykonawcę w ostatnim okresie rozliczeniowym (wg  kontraktu </w:t>
      </w:r>
      <w:r w:rsidR="00460736" w:rsidRPr="00BE021B">
        <w:rPr>
          <w:rFonts w:ascii="Calibri Light" w:eastAsia="Arial Unicode MS" w:hAnsi="Calibri Light"/>
          <w:kern w:val="1"/>
          <w:sz w:val="22"/>
          <w:szCs w:val="22"/>
          <w:lang w:eastAsia="en-US" w:bidi="en-US"/>
        </w:rPr>
        <w:br/>
      </w:r>
      <w:r w:rsidR="001C410A" w:rsidRPr="00BE021B">
        <w:rPr>
          <w:rFonts w:ascii="Calibri Light" w:eastAsia="Arial Unicode MS" w:hAnsi="Calibri Light"/>
          <w:kern w:val="1"/>
          <w:sz w:val="22"/>
          <w:szCs w:val="22"/>
          <w:lang w:eastAsia="en-US" w:bidi="en-US"/>
        </w:rPr>
        <w:t>z Zamawiającym)   w terminie do</w:t>
      </w:r>
      <w:r w:rsidR="00C71D5D" w:rsidRPr="00BE021B">
        <w:rPr>
          <w:rFonts w:ascii="Calibri Light" w:eastAsia="Arial Unicode MS" w:hAnsi="Calibri Light"/>
          <w:kern w:val="1"/>
          <w:sz w:val="22"/>
          <w:szCs w:val="22"/>
          <w:lang w:eastAsia="en-US" w:bidi="en-US"/>
        </w:rPr>
        <w:t xml:space="preserve"> 3 dni od końca tego terminu,</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postanowienia dotyczące dochodzenia zapłaty kar umownych przez Wykonawcę wobec podwykonawcy robót;</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postanowienia zakazujące podwykonawcy dokonywania cesji wierzytelności bez zgody Wykonawcy i Zamawiającego;</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postanowienia zakazujące Podwykonawcy podzlecania wykonania robót budowlanych </w:t>
      </w:r>
      <w:r w:rsidR="00460736" w:rsidRPr="00BE021B">
        <w:rPr>
          <w:rFonts w:ascii="Calibri Light" w:eastAsia="Arial Unicode MS" w:hAnsi="Calibri Light"/>
          <w:kern w:val="1"/>
          <w:sz w:val="22"/>
          <w:szCs w:val="22"/>
          <w:lang w:eastAsia="en-US" w:bidi="en-US"/>
        </w:rPr>
        <w:br/>
      </w:r>
      <w:r w:rsidRPr="00BE021B">
        <w:rPr>
          <w:rFonts w:ascii="Calibri Light" w:eastAsia="Arial Unicode MS" w:hAnsi="Calibri Light"/>
          <w:kern w:val="1"/>
          <w:sz w:val="22"/>
          <w:szCs w:val="22"/>
          <w:lang w:eastAsia="en-US" w:bidi="en-US"/>
        </w:rPr>
        <w:t>i związanych</w:t>
      </w:r>
      <w:r w:rsidR="00460736" w:rsidRPr="00BE021B">
        <w:rPr>
          <w:rFonts w:ascii="Calibri Light" w:eastAsia="Arial Unicode MS" w:hAnsi="Calibri Light"/>
          <w:kern w:val="1"/>
          <w:sz w:val="22"/>
          <w:szCs w:val="22"/>
          <w:lang w:eastAsia="en-US" w:bidi="en-US"/>
        </w:rPr>
        <w:t xml:space="preserve"> </w:t>
      </w:r>
      <w:r w:rsidRPr="00BE021B">
        <w:rPr>
          <w:rFonts w:ascii="Calibri Light" w:eastAsia="Arial Unicode MS" w:hAnsi="Calibri Light"/>
          <w:kern w:val="1"/>
          <w:sz w:val="22"/>
          <w:szCs w:val="22"/>
          <w:lang w:eastAsia="en-US" w:bidi="en-US"/>
        </w:rPr>
        <w:t xml:space="preserve">z nimi prac dalszemu Podwykonawcy robót budowlanych bez zgody Wykonawcy </w:t>
      </w:r>
      <w:r w:rsidR="00460736" w:rsidRPr="00BE021B">
        <w:rPr>
          <w:rFonts w:ascii="Calibri Light" w:eastAsia="Arial Unicode MS" w:hAnsi="Calibri Light"/>
          <w:kern w:val="1"/>
          <w:sz w:val="22"/>
          <w:szCs w:val="22"/>
          <w:lang w:eastAsia="en-US" w:bidi="en-US"/>
        </w:rPr>
        <w:br/>
      </w:r>
      <w:r w:rsidRPr="00BE021B">
        <w:rPr>
          <w:rFonts w:ascii="Calibri Light" w:eastAsia="Arial Unicode MS" w:hAnsi="Calibri Light"/>
          <w:kern w:val="1"/>
          <w:sz w:val="22"/>
          <w:szCs w:val="22"/>
          <w:lang w:eastAsia="en-US" w:bidi="en-US"/>
        </w:rPr>
        <w:t xml:space="preserve">i Zamawiającego; </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oświadczenie </w:t>
      </w:r>
      <w:r w:rsidR="008963B8" w:rsidRPr="00BE021B">
        <w:rPr>
          <w:rFonts w:ascii="Calibri Light" w:eastAsia="Arial Unicode MS" w:hAnsi="Calibri Light"/>
          <w:kern w:val="1"/>
          <w:sz w:val="22"/>
          <w:szCs w:val="22"/>
          <w:lang w:eastAsia="en-US" w:bidi="en-US"/>
        </w:rPr>
        <w:t>Wykonawcy</w:t>
      </w:r>
      <w:r w:rsidR="00C71D5D" w:rsidRPr="00BE021B">
        <w:rPr>
          <w:rFonts w:ascii="Calibri Light" w:eastAsia="Arial Unicode MS" w:hAnsi="Calibri Light"/>
          <w:kern w:val="1"/>
          <w:sz w:val="22"/>
          <w:szCs w:val="22"/>
          <w:lang w:eastAsia="en-US" w:bidi="en-US"/>
        </w:rPr>
        <w:t>,</w:t>
      </w:r>
      <w:r w:rsidR="008963B8" w:rsidRPr="00BE021B">
        <w:rPr>
          <w:rFonts w:ascii="Calibri Light" w:eastAsia="Arial Unicode MS" w:hAnsi="Calibri Light"/>
          <w:kern w:val="1"/>
          <w:sz w:val="22"/>
          <w:szCs w:val="22"/>
          <w:lang w:eastAsia="en-US" w:bidi="en-US"/>
        </w:rPr>
        <w:t xml:space="preserve"> iż</w:t>
      </w:r>
      <w:r w:rsidRPr="00BE021B">
        <w:rPr>
          <w:rFonts w:ascii="Calibri Light" w:eastAsia="Arial Unicode MS" w:hAnsi="Calibri Light"/>
          <w:kern w:val="1"/>
          <w:sz w:val="22"/>
          <w:szCs w:val="22"/>
          <w:lang w:eastAsia="en-US" w:bidi="en-US"/>
        </w:rPr>
        <w:t xml:space="preserve"> w swoich fakturach będzie ujmował </w:t>
      </w:r>
      <w:r w:rsidR="008963B8" w:rsidRPr="00BE021B">
        <w:rPr>
          <w:rFonts w:ascii="Calibri Light" w:eastAsia="Arial Unicode MS" w:hAnsi="Calibri Light"/>
          <w:kern w:val="1"/>
          <w:sz w:val="22"/>
          <w:szCs w:val="22"/>
          <w:lang w:eastAsia="en-US" w:bidi="en-US"/>
        </w:rPr>
        <w:t xml:space="preserve">roboty wykonane </w:t>
      </w:r>
      <w:r w:rsidRPr="00BE021B">
        <w:rPr>
          <w:rFonts w:ascii="Calibri Light" w:eastAsia="Arial Unicode MS" w:hAnsi="Calibri Light"/>
          <w:kern w:val="1"/>
          <w:sz w:val="22"/>
          <w:szCs w:val="22"/>
          <w:lang w:eastAsia="en-US" w:bidi="en-US"/>
        </w:rPr>
        <w:t>przez podwykonawcę, które podwykonawca zafakturował.</w:t>
      </w:r>
    </w:p>
    <w:p w:rsidR="0003671B" w:rsidRPr="00BE021B" w:rsidRDefault="0003671B" w:rsidP="00BE021B">
      <w:pPr>
        <w:pStyle w:val="Akapitzlist"/>
        <w:widowControl w:val="0"/>
        <w:numPr>
          <w:ilvl w:val="0"/>
          <w:numId w:val="25"/>
        </w:numPr>
        <w:tabs>
          <w:tab w:val="center" w:pos="851"/>
          <w:tab w:val="right" w:pos="9552"/>
        </w:tabs>
        <w:suppressAutoHyphens/>
        <w:spacing w:line="276" w:lineRule="auto"/>
        <w:rPr>
          <w:rFonts w:ascii="Calibri Light" w:eastAsia="Arial Unicode MS" w:hAnsi="Calibri Light"/>
          <w:b/>
          <w:kern w:val="1"/>
          <w:sz w:val="22"/>
          <w:szCs w:val="22"/>
          <w:lang w:eastAsia="en-US" w:bidi="en-US"/>
        </w:rPr>
      </w:pPr>
      <w:r w:rsidRPr="00BE021B">
        <w:rPr>
          <w:rFonts w:ascii="Calibri Light" w:eastAsia="Arial Unicode MS" w:hAnsi="Calibri Light"/>
          <w:b/>
          <w:kern w:val="1"/>
          <w:sz w:val="22"/>
          <w:szCs w:val="22"/>
          <w:lang w:eastAsia="en-US" w:bidi="en-US"/>
        </w:rPr>
        <w:t>Umowa z podwykonawcą nie może zawierać:</w:t>
      </w:r>
    </w:p>
    <w:p w:rsidR="0003671B" w:rsidRPr="00BE021B" w:rsidRDefault="0003671B" w:rsidP="00BE021B">
      <w:pPr>
        <w:widowControl w:val="0"/>
        <w:numPr>
          <w:ilvl w:val="1"/>
          <w:numId w:val="43"/>
        </w:numPr>
        <w:tabs>
          <w:tab w:val="clear" w:pos="1440"/>
          <w:tab w:val="center" w:pos="851"/>
          <w:tab w:val="right" w:pos="9552"/>
        </w:tabs>
        <w:suppressAutoHyphens/>
        <w:spacing w:line="276" w:lineRule="auto"/>
        <w:ind w:left="851"/>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 </w:t>
      </w:r>
      <w:r w:rsidR="00D6150A" w:rsidRPr="00BE021B">
        <w:rPr>
          <w:rFonts w:ascii="Calibri Light" w:eastAsia="Arial Unicode MS" w:hAnsi="Calibri Light"/>
          <w:kern w:val="1"/>
          <w:sz w:val="22"/>
          <w:szCs w:val="22"/>
          <w:lang w:eastAsia="en-US" w:bidi="en-US"/>
        </w:rPr>
        <w:t>P</w:t>
      </w:r>
      <w:r w:rsidRPr="00BE021B">
        <w:rPr>
          <w:rFonts w:ascii="Calibri Light" w:eastAsia="Arial Unicode MS" w:hAnsi="Calibri Light"/>
          <w:kern w:val="1"/>
          <w:sz w:val="22"/>
          <w:szCs w:val="22"/>
          <w:lang w:eastAsia="en-US" w:bidi="en-US"/>
        </w:rPr>
        <w:t>ostanowień</w:t>
      </w:r>
      <w:r w:rsidR="00D6150A" w:rsidRPr="00BE021B">
        <w:rPr>
          <w:rFonts w:ascii="Calibri Light" w:eastAsia="Arial Unicode MS" w:hAnsi="Calibri Light"/>
          <w:kern w:val="1"/>
          <w:sz w:val="22"/>
          <w:szCs w:val="22"/>
          <w:lang w:eastAsia="en-US" w:bidi="en-US"/>
        </w:rPr>
        <w:t xml:space="preserve"> </w:t>
      </w:r>
      <w:r w:rsidRPr="00BE021B">
        <w:rPr>
          <w:rFonts w:ascii="Calibri Light" w:eastAsia="Arial Unicode MS" w:hAnsi="Calibri Light"/>
          <w:kern w:val="1"/>
          <w:sz w:val="22"/>
          <w:szCs w:val="22"/>
          <w:lang w:eastAsia="en-US" w:bidi="en-US"/>
        </w:rPr>
        <w:t xml:space="preserve">uzależniających uzyskanie przez podwykonawcę płatności od Wykonawcy </w:t>
      </w:r>
      <w:r w:rsidR="00460736" w:rsidRPr="00BE021B">
        <w:rPr>
          <w:rFonts w:ascii="Calibri Light" w:eastAsia="Arial Unicode MS" w:hAnsi="Calibri Light"/>
          <w:kern w:val="1"/>
          <w:sz w:val="22"/>
          <w:szCs w:val="22"/>
          <w:lang w:eastAsia="en-US" w:bidi="en-US"/>
        </w:rPr>
        <w:br/>
      </w:r>
      <w:r w:rsidRPr="00BE021B">
        <w:rPr>
          <w:rFonts w:ascii="Calibri Light" w:eastAsia="Arial Unicode MS" w:hAnsi="Calibri Light"/>
          <w:kern w:val="1"/>
          <w:sz w:val="22"/>
          <w:szCs w:val="22"/>
          <w:lang w:eastAsia="en-US" w:bidi="en-US"/>
        </w:rPr>
        <w:t xml:space="preserve">od zapłaty przez Zamawiającego Wykonawcy wynagrodzenia obejmującego zakres robót wykonanych przez </w:t>
      </w:r>
      <w:r w:rsidR="00D2339E" w:rsidRPr="00BE021B">
        <w:rPr>
          <w:rFonts w:ascii="Calibri Light" w:eastAsia="Arial Unicode MS" w:hAnsi="Calibri Light"/>
          <w:kern w:val="1"/>
          <w:sz w:val="22"/>
          <w:szCs w:val="22"/>
          <w:lang w:eastAsia="en-US" w:bidi="en-US"/>
        </w:rPr>
        <w:t>P</w:t>
      </w:r>
      <w:r w:rsidR="00342A17" w:rsidRPr="00BE021B">
        <w:rPr>
          <w:rFonts w:ascii="Calibri Light" w:eastAsia="Arial Unicode MS" w:hAnsi="Calibri Light"/>
          <w:kern w:val="1"/>
          <w:sz w:val="22"/>
          <w:szCs w:val="22"/>
          <w:lang w:eastAsia="en-US" w:bidi="en-US"/>
        </w:rPr>
        <w:t>odwykonawcę,</w:t>
      </w:r>
    </w:p>
    <w:p w:rsidR="0003671B" w:rsidRPr="00BE021B" w:rsidRDefault="0003671B" w:rsidP="00BE021B">
      <w:pPr>
        <w:widowControl w:val="0"/>
        <w:numPr>
          <w:ilvl w:val="1"/>
          <w:numId w:val="43"/>
        </w:numPr>
        <w:tabs>
          <w:tab w:val="clear" w:pos="1440"/>
          <w:tab w:val="center" w:pos="851"/>
          <w:tab w:val="right" w:pos="9552"/>
        </w:tabs>
        <w:suppressAutoHyphens/>
        <w:spacing w:line="276" w:lineRule="auto"/>
        <w:ind w:left="851"/>
        <w:rPr>
          <w:rFonts w:ascii="Calibri Light" w:eastAsia="Arial Unicode MS" w:hAnsi="Calibri Light"/>
          <w:strike/>
          <w:kern w:val="1"/>
          <w:sz w:val="22"/>
          <w:szCs w:val="22"/>
          <w:lang w:eastAsia="en-US" w:bidi="en-US"/>
        </w:rPr>
      </w:pPr>
      <w:r w:rsidRPr="00BE021B">
        <w:rPr>
          <w:rFonts w:ascii="Calibri Light" w:hAnsi="Calibri Light"/>
          <w:sz w:val="22"/>
          <w:szCs w:val="22"/>
        </w:rPr>
        <w:t>postanowień o potrącaniu z wynagrodzenia Podwykonawcy, kar umownych</w:t>
      </w:r>
      <w:r w:rsidR="00342A17" w:rsidRPr="00BE021B">
        <w:rPr>
          <w:rFonts w:ascii="Calibri Light" w:hAnsi="Calibri Light"/>
          <w:sz w:val="22"/>
          <w:szCs w:val="22"/>
        </w:rPr>
        <w:t>.</w:t>
      </w:r>
    </w:p>
    <w:p w:rsidR="009B3B6A" w:rsidRPr="00BE021B" w:rsidRDefault="00C7031B" w:rsidP="00BE021B">
      <w:pPr>
        <w:numPr>
          <w:ilvl w:val="0"/>
          <w:numId w:val="25"/>
        </w:numPr>
        <w:suppressAutoHyphens/>
        <w:spacing w:line="276" w:lineRule="auto"/>
        <w:rPr>
          <w:rFonts w:ascii="Calibri Light" w:hAnsi="Calibri Light"/>
          <w:strike/>
          <w:sz w:val="22"/>
          <w:szCs w:val="22"/>
        </w:rPr>
      </w:pPr>
      <w:r w:rsidRPr="00BE021B">
        <w:rPr>
          <w:rFonts w:ascii="Calibri Light" w:hAnsi="Calibri Light"/>
          <w:sz w:val="22"/>
          <w:szCs w:val="22"/>
        </w:rPr>
        <w:t xml:space="preserve">Jeżeli Zamawiający w terminie 14 dni </w:t>
      </w:r>
      <w:r w:rsidR="000C70A5" w:rsidRPr="00BE021B">
        <w:rPr>
          <w:rFonts w:ascii="Calibri Light" w:hAnsi="Calibri Light"/>
          <w:sz w:val="22"/>
          <w:szCs w:val="22"/>
        </w:rPr>
        <w:t xml:space="preserve">roboczych </w:t>
      </w:r>
      <w:r w:rsidRPr="00BE021B">
        <w:rPr>
          <w:rFonts w:ascii="Calibri Light" w:hAnsi="Calibri Light"/>
          <w:sz w:val="22"/>
          <w:szCs w:val="22"/>
        </w:rPr>
        <w:t>od dnia</w:t>
      </w:r>
      <w:r w:rsidR="00004FFD" w:rsidRPr="00BE021B">
        <w:rPr>
          <w:rFonts w:ascii="Calibri Light" w:hAnsi="Calibri Light"/>
          <w:sz w:val="22"/>
          <w:szCs w:val="22"/>
        </w:rPr>
        <w:t xml:space="preserve"> przedłożenia mu projektu umowy </w:t>
      </w:r>
      <w:r w:rsidR="00004FFD" w:rsidRPr="00BE021B">
        <w:rPr>
          <w:rFonts w:ascii="Calibri Light" w:hAnsi="Calibri Light"/>
          <w:sz w:val="22"/>
          <w:szCs w:val="22"/>
        </w:rPr>
        <w:br/>
      </w:r>
      <w:r w:rsidRPr="00BE021B">
        <w:rPr>
          <w:rFonts w:ascii="Calibri Light" w:hAnsi="Calibri Light"/>
          <w:sz w:val="22"/>
          <w:szCs w:val="22"/>
        </w:rPr>
        <w:t>o podwykonawstwo, której przedmiot</w:t>
      </w:r>
      <w:r w:rsidR="00004FFD" w:rsidRPr="00BE021B">
        <w:rPr>
          <w:rFonts w:ascii="Calibri Light" w:hAnsi="Calibri Light"/>
          <w:sz w:val="22"/>
          <w:szCs w:val="22"/>
        </w:rPr>
        <w:t xml:space="preserve">em są roboty budowlane, wraz z kosztorysem Podwykonawcy </w:t>
      </w:r>
      <w:r w:rsidR="00A33333" w:rsidRPr="00BE021B">
        <w:rPr>
          <w:rFonts w:ascii="Calibri Light" w:hAnsi="Calibri Light"/>
          <w:sz w:val="22"/>
          <w:szCs w:val="22"/>
        </w:rPr>
        <w:t xml:space="preserve">oraz </w:t>
      </w:r>
      <w:r w:rsidRPr="00BE021B">
        <w:rPr>
          <w:rFonts w:ascii="Calibri Light" w:hAnsi="Calibri Light"/>
          <w:sz w:val="22"/>
          <w:szCs w:val="22"/>
        </w:rPr>
        <w:t>ze wskazaniem  dokumentacji dotyczącej wykonania robót, które mają być realizowane przez Podwykonawcę, nie zgłosi na piśmie zastrzeżeń, uważa się, że zaakceptował ten projekt umowy.</w:t>
      </w:r>
    </w:p>
    <w:p w:rsidR="00C7031B" w:rsidRPr="00BE021B" w:rsidRDefault="009B3B6A"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Zamawiający ponosi odpowiedzialność za zapłatę podwykonawcy wynagrodzenia zgodnie </w:t>
      </w:r>
      <w:r w:rsidR="00B30DF4" w:rsidRPr="00BE021B">
        <w:rPr>
          <w:rFonts w:ascii="Calibri Light" w:hAnsi="Calibri Light"/>
          <w:sz w:val="22"/>
          <w:szCs w:val="22"/>
        </w:rPr>
        <w:br/>
      </w:r>
      <w:r w:rsidRPr="00BE021B">
        <w:rPr>
          <w:rFonts w:ascii="Calibri Light" w:hAnsi="Calibri Light"/>
          <w:sz w:val="22"/>
          <w:szCs w:val="22"/>
        </w:rPr>
        <w:t>z art.   647¹  § 3 Kodeksu Cywilnego.</w:t>
      </w:r>
    </w:p>
    <w:p w:rsidR="00A33333" w:rsidRPr="00BE021B" w:rsidRDefault="00004FFD"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Zamawiający </w:t>
      </w:r>
      <w:r w:rsidR="0068572F" w:rsidRPr="00BE021B">
        <w:rPr>
          <w:rFonts w:ascii="Calibri Light" w:hAnsi="Calibri Light"/>
          <w:sz w:val="22"/>
          <w:szCs w:val="22"/>
        </w:rPr>
        <w:t>zgłosi zastrzeżenia w przypadk</w:t>
      </w:r>
      <w:r w:rsidRPr="00BE021B">
        <w:rPr>
          <w:rFonts w:ascii="Calibri Light" w:hAnsi="Calibri Light"/>
          <w:sz w:val="22"/>
          <w:szCs w:val="22"/>
        </w:rPr>
        <w:t xml:space="preserve">u przedłożenia projektu umowy </w:t>
      </w:r>
      <w:r w:rsidR="00BA13AE" w:rsidRPr="00BE021B">
        <w:rPr>
          <w:rFonts w:ascii="Calibri Light" w:hAnsi="Calibri Light"/>
          <w:sz w:val="22"/>
          <w:szCs w:val="22"/>
        </w:rPr>
        <w:t>o </w:t>
      </w:r>
      <w:r w:rsidR="0068572F" w:rsidRPr="00BE021B">
        <w:rPr>
          <w:rFonts w:ascii="Calibri Light" w:hAnsi="Calibri Light"/>
          <w:sz w:val="22"/>
          <w:szCs w:val="22"/>
        </w:rPr>
        <w:t>podwykonawstwo, której przedmiotem są roboty budowlane, nie spełnia</w:t>
      </w:r>
      <w:r w:rsidR="00F10D1C" w:rsidRPr="00BE021B">
        <w:rPr>
          <w:rFonts w:ascii="Calibri Light" w:hAnsi="Calibri Light"/>
          <w:sz w:val="22"/>
          <w:szCs w:val="22"/>
        </w:rPr>
        <w:t xml:space="preserve">jącej wymagań dotyczących umowy </w:t>
      </w:r>
      <w:r w:rsidR="00460736" w:rsidRPr="00BE021B">
        <w:rPr>
          <w:rFonts w:ascii="Calibri Light" w:hAnsi="Calibri Light"/>
          <w:sz w:val="22"/>
          <w:szCs w:val="22"/>
        </w:rPr>
        <w:br/>
      </w:r>
      <w:r w:rsidR="0068572F" w:rsidRPr="00BE021B">
        <w:rPr>
          <w:rFonts w:ascii="Calibri Light" w:hAnsi="Calibri Light"/>
          <w:sz w:val="22"/>
          <w:szCs w:val="22"/>
        </w:rPr>
        <w:t>o</w:t>
      </w:r>
      <w:r w:rsidR="00056B40" w:rsidRPr="00BE021B">
        <w:rPr>
          <w:rFonts w:ascii="Calibri Light" w:hAnsi="Calibri Light"/>
          <w:sz w:val="22"/>
          <w:szCs w:val="22"/>
        </w:rPr>
        <w:t xml:space="preserve"> </w:t>
      </w:r>
      <w:r w:rsidR="0068572F" w:rsidRPr="00BE021B">
        <w:rPr>
          <w:rFonts w:ascii="Calibri Light" w:hAnsi="Calibri Light"/>
          <w:sz w:val="22"/>
          <w:szCs w:val="22"/>
        </w:rPr>
        <w:t xml:space="preserve">podwykonawstwo </w:t>
      </w:r>
      <w:r w:rsidR="00C7031B" w:rsidRPr="00BE021B">
        <w:rPr>
          <w:rFonts w:ascii="Calibri Light" w:hAnsi="Calibri Light"/>
          <w:sz w:val="22"/>
          <w:szCs w:val="22"/>
        </w:rPr>
        <w:t xml:space="preserve">określonych w SIWZ. </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Po akceptacji projektu umowy o podwykonawstwo, której przedmiotem są roboty budowlane</w:t>
      </w:r>
      <w:r w:rsidR="00056B40" w:rsidRPr="00BE021B">
        <w:rPr>
          <w:rFonts w:ascii="Calibri Light" w:hAnsi="Calibri Light"/>
          <w:sz w:val="22"/>
          <w:szCs w:val="22"/>
        </w:rPr>
        <w:t xml:space="preserve"> </w:t>
      </w:r>
      <w:r w:rsidR="00460736" w:rsidRPr="00BE021B">
        <w:rPr>
          <w:rFonts w:ascii="Calibri Light" w:hAnsi="Calibri Light"/>
          <w:sz w:val="22"/>
          <w:szCs w:val="22"/>
        </w:rPr>
        <w:br/>
      </w:r>
      <w:r w:rsidRPr="00BE021B">
        <w:rPr>
          <w:rFonts w:ascii="Calibri Light" w:hAnsi="Calibri Light"/>
          <w:sz w:val="22"/>
          <w:szCs w:val="22"/>
        </w:rPr>
        <w:t>lub po upływie terminu na zgłoszenie przez Zamawiającego zastrzeżeń do tego projektu, Wykonawca przedłoży poświadczoną za zgod</w:t>
      </w:r>
      <w:r w:rsidR="00004FFD" w:rsidRPr="00BE021B">
        <w:rPr>
          <w:rFonts w:ascii="Calibri Light" w:hAnsi="Calibri Light"/>
          <w:sz w:val="22"/>
          <w:szCs w:val="22"/>
        </w:rPr>
        <w:t xml:space="preserve">ność z oryginałem kopię umowy </w:t>
      </w:r>
      <w:r w:rsidR="00BA13AE" w:rsidRPr="00BE021B">
        <w:rPr>
          <w:rFonts w:ascii="Calibri Light" w:hAnsi="Calibri Light"/>
          <w:sz w:val="22"/>
          <w:szCs w:val="22"/>
        </w:rPr>
        <w:t>o </w:t>
      </w:r>
      <w:r w:rsidRPr="00BE021B">
        <w:rPr>
          <w:rFonts w:ascii="Calibri Light" w:hAnsi="Calibri Light"/>
          <w:sz w:val="22"/>
          <w:szCs w:val="22"/>
        </w:rPr>
        <w:t>podwykonawstwo w terminie 7 dni od dnia jej zawarcia.</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Jeżeli Zamawiający w terminie 7 dni</w:t>
      </w:r>
      <w:r w:rsidR="00E43736" w:rsidRPr="00BE021B">
        <w:rPr>
          <w:rFonts w:ascii="Calibri Light" w:hAnsi="Calibri Light"/>
          <w:sz w:val="22"/>
          <w:szCs w:val="22"/>
        </w:rPr>
        <w:t xml:space="preserve"> roboczych</w:t>
      </w:r>
      <w:r w:rsidRPr="00BE021B">
        <w:rPr>
          <w:rFonts w:ascii="Calibri Light" w:hAnsi="Calibri Light"/>
          <w:sz w:val="22"/>
          <w:szCs w:val="22"/>
        </w:rPr>
        <w:t xml:space="preserve"> od dnia przedłożenia umowy o podwykonawstwo, której przedmiotem są roboty budowlane, nie zgłosi na piśmie sprzeciwu, uważa się, że zaakceptował</w:t>
      </w:r>
      <w:r w:rsidR="00E07D49" w:rsidRPr="00BE021B">
        <w:rPr>
          <w:rFonts w:ascii="Calibri Light" w:hAnsi="Calibri Light"/>
          <w:sz w:val="22"/>
          <w:szCs w:val="22"/>
        </w:rPr>
        <w:t xml:space="preserve"> </w:t>
      </w:r>
      <w:r w:rsidR="00460736" w:rsidRPr="00BE021B">
        <w:rPr>
          <w:rFonts w:ascii="Calibri Light" w:hAnsi="Calibri Light"/>
          <w:sz w:val="22"/>
          <w:szCs w:val="22"/>
        </w:rPr>
        <w:br/>
      </w:r>
      <w:r w:rsidRPr="00BE021B">
        <w:rPr>
          <w:rFonts w:ascii="Calibri Light" w:hAnsi="Calibri Light"/>
          <w:sz w:val="22"/>
          <w:szCs w:val="22"/>
        </w:rPr>
        <w:t>tę umowę.</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Wykonawca przedkłada Zamawiającemu poświadczoną za zgodność z oryginałem kopię zawartej umowy o podwykonawstwo, której przedmiotem są d</w:t>
      </w:r>
      <w:r w:rsidR="00BA13AE" w:rsidRPr="00BE021B">
        <w:rPr>
          <w:rFonts w:ascii="Calibri Light" w:hAnsi="Calibri Light"/>
          <w:sz w:val="22"/>
          <w:szCs w:val="22"/>
        </w:rPr>
        <w:t>ostawy lub usługi</w:t>
      </w:r>
      <w:r w:rsidR="00E07D49" w:rsidRPr="00BE021B">
        <w:rPr>
          <w:rFonts w:ascii="Calibri Light" w:hAnsi="Calibri Light"/>
          <w:sz w:val="22"/>
          <w:szCs w:val="22"/>
        </w:rPr>
        <w:t xml:space="preserve"> </w:t>
      </w:r>
      <w:r w:rsidR="00375A6F" w:rsidRPr="00BE021B">
        <w:rPr>
          <w:rFonts w:ascii="Calibri Light" w:eastAsia="Arial Unicode MS" w:hAnsi="Calibri Light"/>
          <w:kern w:val="1"/>
          <w:sz w:val="22"/>
          <w:szCs w:val="22"/>
          <w:lang w:eastAsia="en-US" w:bidi="en-US"/>
        </w:rPr>
        <w:t>(oraz kopię jej zmiany),</w:t>
      </w:r>
      <w:r w:rsidR="00BA13AE" w:rsidRPr="00BE021B">
        <w:rPr>
          <w:rFonts w:ascii="Calibri Light" w:hAnsi="Calibri Light"/>
          <w:sz w:val="22"/>
          <w:szCs w:val="22"/>
        </w:rPr>
        <w:t xml:space="preserve"> </w:t>
      </w:r>
      <w:r w:rsidR="00460736" w:rsidRPr="00BE021B">
        <w:rPr>
          <w:rFonts w:ascii="Calibri Light" w:hAnsi="Calibri Light"/>
          <w:sz w:val="22"/>
          <w:szCs w:val="22"/>
        </w:rPr>
        <w:br/>
      </w:r>
      <w:r w:rsidR="00BA13AE" w:rsidRPr="00BE021B">
        <w:rPr>
          <w:rFonts w:ascii="Calibri Light" w:hAnsi="Calibri Light"/>
          <w:sz w:val="22"/>
          <w:szCs w:val="22"/>
        </w:rPr>
        <w:t>w terminie 7 </w:t>
      </w:r>
      <w:r w:rsidRPr="00BE021B">
        <w:rPr>
          <w:rFonts w:ascii="Calibri Light" w:hAnsi="Calibri Light"/>
          <w:sz w:val="22"/>
          <w:szCs w:val="22"/>
        </w:rPr>
        <w:t>dni od dnia</w:t>
      </w:r>
      <w:r w:rsidR="00FB0F7B" w:rsidRPr="00BE021B">
        <w:rPr>
          <w:rFonts w:ascii="Calibri Light" w:hAnsi="Calibri Light"/>
          <w:sz w:val="22"/>
          <w:szCs w:val="22"/>
        </w:rPr>
        <w:t xml:space="preserve"> </w:t>
      </w:r>
      <w:r w:rsidRPr="00BE021B">
        <w:rPr>
          <w:rFonts w:ascii="Calibri Light" w:hAnsi="Calibri Light"/>
          <w:sz w:val="22"/>
          <w:szCs w:val="22"/>
        </w:rPr>
        <w:t>jej zawarcia, z wyłączeniem umów o podwykonawstwo o wartości mniejszej niż 0,5 % wartości niniejs</w:t>
      </w:r>
      <w:r w:rsidR="00484E4B" w:rsidRPr="00BE021B">
        <w:rPr>
          <w:rFonts w:ascii="Calibri Light" w:hAnsi="Calibri Light"/>
          <w:sz w:val="22"/>
          <w:szCs w:val="22"/>
        </w:rPr>
        <w:t>zej umowy. Wyłączenie, o którym</w:t>
      </w:r>
      <w:r w:rsidRPr="00BE021B">
        <w:rPr>
          <w:rFonts w:ascii="Calibri Light" w:hAnsi="Calibri Light"/>
          <w:sz w:val="22"/>
          <w:szCs w:val="22"/>
        </w:rPr>
        <w:t xml:space="preserve"> mowa w zdaniu pierwszym, nie dotyczy umów</w:t>
      </w:r>
      <w:r w:rsidR="00BA13AE" w:rsidRPr="00BE021B">
        <w:rPr>
          <w:rFonts w:ascii="Calibri Light" w:hAnsi="Calibri Light"/>
          <w:sz w:val="22"/>
          <w:szCs w:val="22"/>
        </w:rPr>
        <w:t xml:space="preserve"> o podwykonawstwo o </w:t>
      </w:r>
      <w:r w:rsidRPr="00BE021B">
        <w:rPr>
          <w:rFonts w:ascii="Calibri Light" w:hAnsi="Calibri Light"/>
          <w:sz w:val="22"/>
          <w:szCs w:val="22"/>
        </w:rPr>
        <w:t>wartości większej niż 50 000,00 PLN.</w:t>
      </w:r>
    </w:p>
    <w:p w:rsidR="0068572F" w:rsidRPr="00BE021B" w:rsidRDefault="00004FFD"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Wykonawca </w:t>
      </w:r>
      <w:r w:rsidR="0068572F" w:rsidRPr="00BE021B">
        <w:rPr>
          <w:rFonts w:ascii="Calibri Light" w:hAnsi="Calibri Light"/>
          <w:sz w:val="22"/>
          <w:szCs w:val="22"/>
        </w:rPr>
        <w:t xml:space="preserve">jest zobowiązany do zapłaty wynagrodzenia należnego </w:t>
      </w:r>
      <w:r w:rsidR="00BA13AE" w:rsidRPr="00BE021B">
        <w:rPr>
          <w:rFonts w:ascii="Calibri Light" w:hAnsi="Calibri Light"/>
          <w:sz w:val="22"/>
          <w:szCs w:val="22"/>
        </w:rPr>
        <w:t>Podwykonawcy w </w:t>
      </w:r>
      <w:r w:rsidR="0068572F" w:rsidRPr="00BE021B">
        <w:rPr>
          <w:rFonts w:ascii="Calibri Light" w:hAnsi="Calibri Light"/>
          <w:sz w:val="22"/>
          <w:szCs w:val="22"/>
        </w:rPr>
        <w:t>terminach płatności określonych w umowie o podwykonawstwo.</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lastRenderedPageBreak/>
        <w:t>Jeżeli zobowiązania Podwykonawcy wobec Wykonawcy związane z wykonanymi robotami</w:t>
      </w:r>
      <w:r w:rsidR="00A24A4E" w:rsidRPr="00BE021B">
        <w:rPr>
          <w:rFonts w:ascii="Calibri Light" w:hAnsi="Calibri Light"/>
          <w:sz w:val="22"/>
          <w:szCs w:val="22"/>
        </w:rPr>
        <w:t xml:space="preserve"> </w:t>
      </w:r>
      <w:r w:rsidRPr="00BE021B">
        <w:rPr>
          <w:rFonts w:ascii="Calibri Light" w:hAnsi="Calibri Light"/>
          <w:sz w:val="22"/>
          <w:szCs w:val="22"/>
        </w:rPr>
        <w:t>lub dostarczonymi materiałami, obejmuje okres dłuższy n</w:t>
      </w:r>
      <w:r w:rsidR="00BA13AE" w:rsidRPr="00BE021B">
        <w:rPr>
          <w:rFonts w:ascii="Calibri Light" w:hAnsi="Calibri Light"/>
          <w:sz w:val="22"/>
          <w:szCs w:val="22"/>
        </w:rPr>
        <w:t>iż okres gwarancyjny ustalony w </w:t>
      </w:r>
      <w:r w:rsidRPr="00BE021B">
        <w:rPr>
          <w:rFonts w:ascii="Calibri Light" w:hAnsi="Calibri Light"/>
          <w:sz w:val="22"/>
          <w:szCs w:val="22"/>
        </w:rPr>
        <w:t>niniejszej umowie, Wykonawca po upływie okresu gw</w:t>
      </w:r>
      <w:r w:rsidR="00BA13AE" w:rsidRPr="00BE021B">
        <w:rPr>
          <w:rFonts w:ascii="Calibri Light" w:hAnsi="Calibri Light"/>
          <w:sz w:val="22"/>
          <w:szCs w:val="22"/>
        </w:rPr>
        <w:t>arancyjnego jest zobowiązany na </w:t>
      </w:r>
      <w:r w:rsidRPr="00BE021B">
        <w:rPr>
          <w:rFonts w:ascii="Calibri Light" w:hAnsi="Calibri Light"/>
          <w:sz w:val="22"/>
          <w:szCs w:val="22"/>
        </w:rPr>
        <w:t>żądanie Zamawiającego dokonać cesji na jego rzecz korzyści wynikających z tych zobowiązań.</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Wykonawca zobowiązany jest zawiadamiać niezwłocznie Zamawiającego o wszelkich sporach z Podwykonawcami lub dalszymi Podwykonawcami i postępowaniach sądowych z udziałem Wykonawcy, Podwykonawcy lub dalszego podwyko</w:t>
      </w:r>
      <w:r w:rsidR="00BA13AE" w:rsidRPr="00BE021B">
        <w:rPr>
          <w:rFonts w:ascii="Calibri Light" w:hAnsi="Calibri Light"/>
          <w:sz w:val="22"/>
          <w:szCs w:val="22"/>
        </w:rPr>
        <w:t>nawcy toczących się w związku z </w:t>
      </w:r>
      <w:r w:rsidRPr="00BE021B">
        <w:rPr>
          <w:rFonts w:ascii="Calibri Light" w:hAnsi="Calibri Light"/>
          <w:sz w:val="22"/>
          <w:szCs w:val="22"/>
        </w:rPr>
        <w:t>realizacją umowy.</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Zasady dotyczące Podwykonawców mają odpowiednie zastosowanie do dalszych Podwykonawców.</w:t>
      </w:r>
    </w:p>
    <w:p w:rsidR="0084037B" w:rsidRPr="00BE021B" w:rsidRDefault="00C61019" w:rsidP="00BE021B">
      <w:pPr>
        <w:pStyle w:val="Akapitzlist"/>
        <w:numPr>
          <w:ilvl w:val="0"/>
          <w:numId w:val="25"/>
        </w:numPr>
        <w:spacing w:line="276" w:lineRule="auto"/>
        <w:rPr>
          <w:rFonts w:ascii="Calibri Light" w:hAnsi="Calibri Light"/>
          <w:sz w:val="22"/>
        </w:rPr>
      </w:pPr>
      <w:r w:rsidRPr="00BE021B">
        <w:rPr>
          <w:rFonts w:ascii="Calibri Light" w:hAnsi="Calibri Light"/>
          <w:sz w:val="22"/>
        </w:rPr>
        <w:t xml:space="preserve">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  </w:t>
      </w:r>
    </w:p>
    <w:p w:rsidR="00DF55E4" w:rsidRPr="00BE021B" w:rsidRDefault="00DF55E4" w:rsidP="00BE021B">
      <w:pPr>
        <w:spacing w:line="276" w:lineRule="auto"/>
        <w:ind w:left="502"/>
        <w:rPr>
          <w:rFonts w:ascii="Calibri Light" w:hAnsi="Calibri Light"/>
          <w:b/>
          <w:sz w:val="22"/>
          <w:szCs w:val="22"/>
        </w:rPr>
      </w:pPr>
    </w:p>
    <w:p w:rsidR="001B1308" w:rsidRPr="00BE021B" w:rsidRDefault="0068572F" w:rsidP="00BE021B">
      <w:pPr>
        <w:pStyle w:val="Nagwek1"/>
      </w:pPr>
      <w:r w:rsidRPr="00BE021B">
        <w:sym w:font="Arial" w:char="00A7"/>
      </w:r>
      <w:r w:rsidR="00B440B7" w:rsidRPr="00BE021B">
        <w:t xml:space="preserve"> </w:t>
      </w:r>
      <w:r w:rsidR="00B9231B" w:rsidRPr="00BE021B">
        <w:t>1</w:t>
      </w:r>
      <w:r w:rsidR="009F41F9" w:rsidRPr="00BE021B">
        <w:t>5</w:t>
      </w:r>
    </w:p>
    <w:p w:rsidR="004B09BC" w:rsidRPr="00BE021B" w:rsidRDefault="004B09BC" w:rsidP="00BE021B">
      <w:pPr>
        <w:spacing w:line="276" w:lineRule="auto"/>
        <w:ind w:left="502"/>
        <w:rPr>
          <w:rFonts w:ascii="Calibri Light" w:hAnsi="Calibri Light"/>
          <w:b/>
          <w:sz w:val="22"/>
          <w:szCs w:val="22"/>
        </w:rPr>
      </w:pPr>
    </w:p>
    <w:p w:rsidR="007A11E4" w:rsidRPr="00BE021B" w:rsidRDefault="007A11E4"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Strony wyznaczają swoich przedstawicieli na budowie:</w:t>
      </w:r>
    </w:p>
    <w:p w:rsidR="009F41F9" w:rsidRPr="00BE021B" w:rsidRDefault="009F41F9" w:rsidP="00BE021B">
      <w:pPr>
        <w:numPr>
          <w:ilvl w:val="0"/>
          <w:numId w:val="18"/>
        </w:numPr>
        <w:tabs>
          <w:tab w:val="clear" w:pos="720"/>
        </w:tabs>
        <w:spacing w:line="276" w:lineRule="auto"/>
        <w:rPr>
          <w:rFonts w:ascii="Calibri Light" w:hAnsi="Calibri Light"/>
          <w:sz w:val="22"/>
          <w:szCs w:val="22"/>
        </w:rPr>
      </w:pPr>
      <w:r w:rsidRPr="00BE021B">
        <w:rPr>
          <w:rFonts w:ascii="Calibri Light" w:hAnsi="Calibri Light"/>
          <w:sz w:val="22"/>
          <w:szCs w:val="22"/>
        </w:rPr>
        <w:t>Zamawiający:</w:t>
      </w:r>
    </w:p>
    <w:p w:rsidR="008963B8" w:rsidRPr="00BE021B" w:rsidRDefault="009F41F9" w:rsidP="00BE021B">
      <w:pPr>
        <w:spacing w:line="276" w:lineRule="auto"/>
        <w:ind w:left="720"/>
        <w:rPr>
          <w:rFonts w:ascii="Calibri Light" w:hAnsi="Calibri Light"/>
          <w:sz w:val="22"/>
          <w:szCs w:val="22"/>
        </w:rPr>
      </w:pPr>
      <w:r w:rsidRPr="00BE021B">
        <w:rPr>
          <w:rFonts w:ascii="Calibri Light" w:hAnsi="Calibri Light"/>
          <w:sz w:val="22"/>
          <w:szCs w:val="22"/>
        </w:rPr>
        <w:t xml:space="preserve">a) </w:t>
      </w:r>
      <w:r w:rsidR="007A11E4" w:rsidRPr="00BE021B">
        <w:rPr>
          <w:rFonts w:ascii="Calibri Light" w:hAnsi="Calibri Light"/>
          <w:sz w:val="22"/>
          <w:szCs w:val="22"/>
        </w:rPr>
        <w:t xml:space="preserve"> .......................................................</w:t>
      </w:r>
      <w:r w:rsidR="00C61019" w:rsidRPr="00BE021B">
        <w:rPr>
          <w:rFonts w:ascii="Calibri Light" w:hAnsi="Calibri Light"/>
          <w:sz w:val="22"/>
          <w:szCs w:val="22"/>
        </w:rPr>
        <w:t xml:space="preserve">  tel. </w:t>
      </w:r>
      <w:r w:rsidR="007A11E4" w:rsidRPr="00BE021B">
        <w:rPr>
          <w:rFonts w:ascii="Calibri Light" w:hAnsi="Calibri Light"/>
          <w:sz w:val="22"/>
          <w:szCs w:val="22"/>
        </w:rPr>
        <w:t>.....................</w:t>
      </w:r>
      <w:r w:rsidR="008963B8" w:rsidRPr="00BE021B">
        <w:rPr>
          <w:rFonts w:ascii="Calibri Light" w:hAnsi="Calibri Light"/>
          <w:sz w:val="22"/>
          <w:szCs w:val="22"/>
        </w:rPr>
        <w:t xml:space="preserve"> tel. kom. …………………........</w:t>
      </w:r>
    </w:p>
    <w:p w:rsidR="00460736" w:rsidRPr="00BE021B" w:rsidRDefault="009F41F9" w:rsidP="00BE021B">
      <w:pPr>
        <w:spacing w:line="276" w:lineRule="auto"/>
        <w:ind w:left="720"/>
        <w:rPr>
          <w:rFonts w:ascii="Calibri Light" w:hAnsi="Calibri Light"/>
          <w:sz w:val="22"/>
          <w:szCs w:val="22"/>
        </w:rPr>
      </w:pPr>
      <w:r w:rsidRPr="00BE021B">
        <w:rPr>
          <w:rFonts w:ascii="Calibri Light" w:hAnsi="Calibri Light"/>
          <w:sz w:val="22"/>
          <w:szCs w:val="22"/>
        </w:rPr>
        <w:t>b) .......................................................  tel. ..................... tel. kom. …………………........</w:t>
      </w:r>
    </w:p>
    <w:p w:rsidR="009F41F9" w:rsidRPr="00BE021B" w:rsidRDefault="009F41F9" w:rsidP="00BE021B">
      <w:pPr>
        <w:numPr>
          <w:ilvl w:val="0"/>
          <w:numId w:val="18"/>
        </w:numPr>
        <w:tabs>
          <w:tab w:val="clear" w:pos="720"/>
        </w:tabs>
        <w:spacing w:line="276" w:lineRule="auto"/>
        <w:rPr>
          <w:rFonts w:ascii="Calibri Light" w:hAnsi="Calibri Light"/>
          <w:sz w:val="22"/>
          <w:szCs w:val="22"/>
        </w:rPr>
      </w:pPr>
      <w:r w:rsidRPr="00BE021B">
        <w:rPr>
          <w:rFonts w:ascii="Calibri Light" w:hAnsi="Calibri Light"/>
          <w:sz w:val="22"/>
          <w:szCs w:val="22"/>
        </w:rPr>
        <w:t>Wykonawca:</w:t>
      </w:r>
    </w:p>
    <w:p w:rsidR="007A11E4" w:rsidRPr="00BE021B" w:rsidRDefault="009F41F9" w:rsidP="00BE021B">
      <w:pPr>
        <w:spacing w:line="276" w:lineRule="auto"/>
        <w:ind w:left="720"/>
        <w:rPr>
          <w:rFonts w:ascii="Calibri Light" w:hAnsi="Calibri Light"/>
          <w:sz w:val="22"/>
          <w:szCs w:val="22"/>
        </w:rPr>
      </w:pPr>
      <w:r w:rsidRPr="00BE021B">
        <w:rPr>
          <w:rFonts w:ascii="Calibri Light" w:hAnsi="Calibri Light"/>
          <w:sz w:val="22"/>
          <w:szCs w:val="22"/>
        </w:rPr>
        <w:t xml:space="preserve">a) </w:t>
      </w:r>
      <w:r w:rsidR="007A11E4" w:rsidRPr="00BE021B">
        <w:rPr>
          <w:rFonts w:ascii="Calibri Light" w:hAnsi="Calibri Light"/>
          <w:sz w:val="22"/>
          <w:szCs w:val="22"/>
        </w:rPr>
        <w:t xml:space="preserve"> ..........................................................................................................................</w:t>
      </w:r>
    </w:p>
    <w:p w:rsidR="009F41F9" w:rsidRPr="00BE021B" w:rsidRDefault="009F41F9" w:rsidP="00BE021B">
      <w:pPr>
        <w:spacing w:line="276" w:lineRule="auto"/>
        <w:ind w:left="720"/>
        <w:rPr>
          <w:rFonts w:ascii="Calibri Light" w:hAnsi="Calibri Light"/>
          <w:sz w:val="22"/>
          <w:szCs w:val="22"/>
        </w:rPr>
      </w:pPr>
      <w:r w:rsidRPr="00BE021B">
        <w:rPr>
          <w:rFonts w:ascii="Calibri Light" w:hAnsi="Calibri Light"/>
          <w:sz w:val="22"/>
          <w:szCs w:val="22"/>
        </w:rPr>
        <w:t>b) ..........................................................................................................................</w:t>
      </w:r>
    </w:p>
    <w:p w:rsidR="007A11E4" w:rsidRPr="00BE021B" w:rsidRDefault="007A11E4"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 xml:space="preserve">Wykonawca może dokonywać zmiany przedstawiciela określonego w ust. 1 pkt 2 za uprzednią zgodą Zamawiającego.  Zmiana przedstawiciela Wykonawcy lub Zamawiającego nie wymaga zmiany zapisów niniejszej umowy. </w:t>
      </w:r>
    </w:p>
    <w:p w:rsidR="00694A60" w:rsidRPr="00BE021B" w:rsidRDefault="00694A60"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 xml:space="preserve">Zgodnie ze złożoną ofertą, do realizacji zamówienia zostaną skierowane osoby posiadające uprawnienia budowlane do kierowania robotami budowlanymi, w specjalności*, tj.: </w:t>
      </w:r>
    </w:p>
    <w:p w:rsidR="00694A60" w:rsidRPr="00BE021B" w:rsidRDefault="00694A60" w:rsidP="00BE021B">
      <w:pPr>
        <w:pStyle w:val="Tekstpodstawowy2"/>
        <w:ind w:left="360"/>
        <w:rPr>
          <w:rFonts w:ascii="Calibri Light" w:hAnsi="Calibri Light"/>
          <w:sz w:val="22"/>
          <w:szCs w:val="22"/>
        </w:rPr>
      </w:pPr>
      <w:r w:rsidRPr="00BE021B">
        <w:rPr>
          <w:rFonts w:ascii="Calibri Light" w:hAnsi="Calibri Light"/>
          <w:sz w:val="22"/>
          <w:szCs w:val="22"/>
        </w:rPr>
        <w:t>- ………………………………………………….(</w:t>
      </w:r>
      <w:r w:rsidRPr="00BE021B">
        <w:rPr>
          <w:rFonts w:ascii="Calibri Light" w:hAnsi="Calibri Light"/>
          <w:i/>
          <w:sz w:val="22"/>
          <w:szCs w:val="22"/>
        </w:rPr>
        <w:t>imię i nazwisko)</w:t>
      </w:r>
      <w:r w:rsidRPr="00BE021B">
        <w:rPr>
          <w:rFonts w:ascii="Calibri Light" w:hAnsi="Calibri Light"/>
          <w:sz w:val="22"/>
          <w:szCs w:val="22"/>
        </w:rPr>
        <w:t xml:space="preserve"> posiadająca uprawnienia budowlane do kierowania robotami budowlanymi,  </w:t>
      </w:r>
      <w:r w:rsidRPr="00BE021B">
        <w:rPr>
          <w:rFonts w:ascii="Calibri Light" w:hAnsi="Calibri Light"/>
          <w:sz w:val="22"/>
          <w:szCs w:val="22"/>
          <w:u w:val="single"/>
        </w:rPr>
        <w:t>w specjalności</w:t>
      </w:r>
      <w:r w:rsidRPr="00BE021B">
        <w:rPr>
          <w:rFonts w:ascii="Calibri Light" w:hAnsi="Calibri Light"/>
          <w:sz w:val="22"/>
          <w:szCs w:val="22"/>
        </w:rPr>
        <w:t xml:space="preserve"> </w:t>
      </w:r>
      <w:r w:rsidRPr="00BE021B">
        <w:rPr>
          <w:rFonts w:ascii="Calibri Light" w:hAnsi="Calibri Light"/>
          <w:sz w:val="22"/>
          <w:szCs w:val="22"/>
          <w:u w:val="single"/>
        </w:rPr>
        <w:t>instalacyjnej w zakresie sieci, instalacji i urządzeń cieplnych, wentylacyjnych, gazowych, wodociągowych i kanalizacyjnych</w:t>
      </w:r>
      <w:r w:rsidR="00340910" w:rsidRPr="00BE021B">
        <w:rPr>
          <w:rFonts w:asciiTheme="minorHAnsi" w:hAnsiTheme="minorHAnsi"/>
        </w:rPr>
        <w:t xml:space="preserve"> </w:t>
      </w:r>
      <w:r w:rsidR="00340910" w:rsidRPr="00BE021B">
        <w:rPr>
          <w:rFonts w:asciiTheme="minorHAnsi" w:hAnsiTheme="minorHAnsi"/>
          <w:sz w:val="22"/>
          <w:szCs w:val="22"/>
        </w:rPr>
        <w:t>lub odpowiadające im uprawnienia budowlane wydane na podstawie wcześniej obowiązujących przepisów albo uprawnioną do sprawowania samodzielnej funkcji na podstawie odrębnych przepisów prawa</w:t>
      </w:r>
      <w:r w:rsidR="00340910" w:rsidRPr="00BE021B">
        <w:rPr>
          <w:rFonts w:asciiTheme="minorHAnsi" w:hAnsiTheme="minorHAnsi"/>
        </w:rPr>
        <w:t xml:space="preserve"> tj………..</w:t>
      </w:r>
      <w:r w:rsidR="00340910" w:rsidRPr="00BE021B">
        <w:rPr>
          <w:rFonts w:ascii="Calibri Light" w:hAnsi="Calibri Light"/>
          <w:b/>
          <w:sz w:val="22"/>
          <w:szCs w:val="22"/>
        </w:rPr>
        <w:t>………………..</w:t>
      </w:r>
      <w:r w:rsidRPr="00BE021B">
        <w:rPr>
          <w:rFonts w:ascii="Calibri Light" w:hAnsi="Calibri Light"/>
          <w:b/>
          <w:sz w:val="22"/>
          <w:szCs w:val="22"/>
        </w:rPr>
        <w:t xml:space="preserve">oraz doświadczenie </w:t>
      </w:r>
      <w:r w:rsidRPr="00BE021B">
        <w:rPr>
          <w:rFonts w:ascii="Calibri Light" w:hAnsi="Calibri Light" w:cs="Tahoma"/>
          <w:sz w:val="22"/>
          <w:szCs w:val="22"/>
        </w:rPr>
        <w:t xml:space="preserve">w </w:t>
      </w:r>
      <w:r w:rsidRPr="00BE021B">
        <w:rPr>
          <w:rFonts w:ascii="Calibri Light" w:hAnsi="Calibri Light"/>
          <w:sz w:val="22"/>
          <w:szCs w:val="22"/>
        </w:rPr>
        <w:t>kierowaniu robotami budowlanymi polegającymi na budowie lub przebudowie  sieci kanalizacji deszczowej lub sanitarnej, w ilości (zgodnie z ofertą)………………..robót.</w:t>
      </w:r>
    </w:p>
    <w:p w:rsidR="00D73FEB" w:rsidRPr="00BE021B" w:rsidRDefault="00D73FEB" w:rsidP="00BE021B">
      <w:pPr>
        <w:pStyle w:val="Tekstpodstawowy2"/>
        <w:spacing w:line="276" w:lineRule="auto"/>
        <w:ind w:left="360"/>
        <w:rPr>
          <w:rFonts w:ascii="Calibri Light" w:hAnsi="Calibri Light"/>
          <w:sz w:val="22"/>
          <w:szCs w:val="22"/>
        </w:rPr>
      </w:pPr>
      <w:r w:rsidRPr="00BE021B">
        <w:rPr>
          <w:rFonts w:ascii="Calibri Light" w:hAnsi="Calibri Light"/>
          <w:b/>
          <w:sz w:val="22"/>
          <w:szCs w:val="22"/>
        </w:rPr>
        <w:t>- ………………</w:t>
      </w:r>
      <w:r w:rsidR="00694A60" w:rsidRPr="00BE021B">
        <w:rPr>
          <w:rFonts w:ascii="Calibri Light" w:hAnsi="Calibri Light"/>
          <w:b/>
          <w:sz w:val="22"/>
          <w:szCs w:val="22"/>
        </w:rPr>
        <w:t>……………………………………..</w:t>
      </w:r>
      <w:r w:rsidR="0018709A" w:rsidRPr="00BE021B">
        <w:rPr>
          <w:rFonts w:ascii="Calibri Light" w:hAnsi="Calibri Light"/>
          <w:b/>
          <w:sz w:val="22"/>
          <w:szCs w:val="22"/>
        </w:rPr>
        <w:t xml:space="preserve"> </w:t>
      </w:r>
      <w:r w:rsidR="0018709A" w:rsidRPr="00BE021B">
        <w:rPr>
          <w:rFonts w:ascii="Calibri Light" w:hAnsi="Calibri Light"/>
          <w:i/>
          <w:sz w:val="22"/>
          <w:szCs w:val="22"/>
        </w:rPr>
        <w:t>(imię i nazwisko)</w:t>
      </w:r>
      <w:r w:rsidR="0018709A" w:rsidRPr="00BE021B">
        <w:rPr>
          <w:rFonts w:ascii="Calibri Light" w:hAnsi="Calibri Light"/>
          <w:sz w:val="22"/>
          <w:szCs w:val="22"/>
        </w:rPr>
        <w:t xml:space="preserve"> -</w:t>
      </w:r>
      <w:r w:rsidRPr="00BE021B">
        <w:rPr>
          <w:rFonts w:ascii="Calibri Light" w:hAnsi="Calibri Light"/>
          <w:sz w:val="22"/>
          <w:szCs w:val="22"/>
        </w:rPr>
        <w:t xml:space="preserve"> uprawnienia budowlane do kierowania robotami budowlanymi w specjalności inżynieryjnej drogowej</w:t>
      </w:r>
      <w:r w:rsidR="00694A60" w:rsidRPr="00BE021B">
        <w:rPr>
          <w:rFonts w:ascii="Calibri Light" w:hAnsi="Calibri Light"/>
          <w:sz w:val="22"/>
          <w:szCs w:val="22"/>
        </w:rPr>
        <w:t>.</w:t>
      </w:r>
    </w:p>
    <w:p w:rsidR="00BC3B4C" w:rsidRPr="00BE021B" w:rsidRDefault="007A11E4" w:rsidP="00BE021B">
      <w:pPr>
        <w:pStyle w:val="Tekstpodstawowy2"/>
        <w:numPr>
          <w:ilvl w:val="0"/>
          <w:numId w:val="28"/>
        </w:numPr>
        <w:spacing w:line="276" w:lineRule="auto"/>
        <w:rPr>
          <w:rFonts w:ascii="Calibri Light" w:hAnsi="Calibri Light"/>
          <w:sz w:val="22"/>
          <w:szCs w:val="22"/>
          <w:u w:val="single"/>
        </w:rPr>
      </w:pPr>
      <w:r w:rsidRPr="00BE021B">
        <w:rPr>
          <w:rFonts w:ascii="Calibri Light" w:hAnsi="Calibri Light"/>
          <w:sz w:val="22"/>
          <w:szCs w:val="22"/>
        </w:rPr>
        <w:t xml:space="preserve">Wykonawca może dokonywać zmiany osób wskazanych w ust. 3, przedstawionych w ofercie, jedynie za uprzednią zgodą Zamawiającego, akceptującego nowe osoby. Zmiana którejkolwiek </w:t>
      </w:r>
      <w:r w:rsidR="00460736" w:rsidRPr="00BE021B">
        <w:rPr>
          <w:rFonts w:ascii="Calibri Light" w:hAnsi="Calibri Light"/>
          <w:sz w:val="22"/>
          <w:szCs w:val="22"/>
        </w:rPr>
        <w:br/>
      </w:r>
      <w:r w:rsidRPr="00BE021B">
        <w:rPr>
          <w:rFonts w:ascii="Calibri Light" w:hAnsi="Calibri Light"/>
          <w:sz w:val="22"/>
          <w:szCs w:val="22"/>
        </w:rPr>
        <w:t xml:space="preserve">z osób, o których mowa w zdaniu poprzednim, w trakcie realizacji przedmiotowej umowy musi być uzasadniona przez Wykonawcę na piśmie i wymaga zaakceptowania przez Zamawiającego. Nowe </w:t>
      </w:r>
      <w:r w:rsidRPr="00BE021B">
        <w:rPr>
          <w:rFonts w:ascii="Calibri Light" w:hAnsi="Calibri Light"/>
          <w:sz w:val="22"/>
          <w:szCs w:val="22"/>
        </w:rPr>
        <w:lastRenderedPageBreak/>
        <w:t xml:space="preserve">osoby muszą posiadać uprawnienia stosowne do wykonywanych czynności oraz kwalifikacje takie same lub wyższe od kwalifikacji wymaganych w SIWZ i przedstawionych w ofercie, </w:t>
      </w:r>
      <w:r w:rsidR="00BC3B4C" w:rsidRPr="00BE021B">
        <w:rPr>
          <w:rFonts w:ascii="Calibri Light" w:hAnsi="Calibri Light"/>
          <w:sz w:val="22"/>
          <w:szCs w:val="22"/>
          <w:u w:val="single"/>
        </w:rPr>
        <w:t xml:space="preserve">w tym osoba posiadająca uprawnienia budowlane do kierowania robotami budowlanymi, </w:t>
      </w:r>
      <w:r w:rsidR="00640889" w:rsidRPr="00BE021B">
        <w:rPr>
          <w:rFonts w:ascii="Calibri Light" w:hAnsi="Calibri Light"/>
          <w:sz w:val="22"/>
          <w:szCs w:val="22"/>
          <w:u w:val="single"/>
        </w:rPr>
        <w:t>w specjalności</w:t>
      </w:r>
      <w:r w:rsidR="00640889" w:rsidRPr="00BE021B">
        <w:rPr>
          <w:rFonts w:ascii="Calibri Light" w:hAnsi="Calibri Light"/>
          <w:sz w:val="22"/>
          <w:szCs w:val="22"/>
        </w:rPr>
        <w:t xml:space="preserve"> </w:t>
      </w:r>
      <w:r w:rsidR="00640889" w:rsidRPr="00BE021B">
        <w:rPr>
          <w:rFonts w:ascii="Calibri Light" w:hAnsi="Calibri Light"/>
          <w:sz w:val="22"/>
          <w:szCs w:val="22"/>
          <w:u w:val="single"/>
        </w:rPr>
        <w:t>instalacyjnej w zakresie sieci, instalacji i urządzeń cieplnych, wentylacyjnych, gazowych, wodociągowych i kanalizacyjnych</w:t>
      </w:r>
      <w:r w:rsidR="00BC3B4C" w:rsidRPr="00BE021B">
        <w:rPr>
          <w:rFonts w:ascii="Calibri Light" w:hAnsi="Calibri Light"/>
          <w:sz w:val="22"/>
          <w:szCs w:val="22"/>
          <w:u w:val="single"/>
        </w:rPr>
        <w:t>, wskazane w ofercie doświadczenie.</w:t>
      </w:r>
    </w:p>
    <w:p w:rsidR="007A11E4" w:rsidRPr="00BE021B" w:rsidRDefault="007A11E4"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Zamawiający może zażądać od Wykonawcy zmiany osób wymienionych w ust. 3, jeżeli uzna, że nie wykonuj</w:t>
      </w:r>
      <w:r w:rsidR="00BE4FA6" w:rsidRPr="00BE021B">
        <w:rPr>
          <w:rFonts w:ascii="Calibri Light" w:hAnsi="Calibri Light"/>
          <w:sz w:val="22"/>
          <w:szCs w:val="22"/>
        </w:rPr>
        <w:t>ą</w:t>
      </w:r>
      <w:r w:rsidRPr="00BE021B">
        <w:rPr>
          <w:rFonts w:ascii="Calibri Light" w:hAnsi="Calibri Light"/>
          <w:sz w:val="22"/>
          <w:szCs w:val="22"/>
        </w:rPr>
        <w:t xml:space="preserve"> one swoich obowiązków wynikających z umowy.</w:t>
      </w:r>
    </w:p>
    <w:p w:rsidR="007A11E4" w:rsidRPr="00BE021B" w:rsidRDefault="007A11E4"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Zaakceptowana przez Zamawiającego zmiana którejkolwiek z osób, o których mowa w ust. 3, winna być dokonana wpisem do dziennika budowy i wymaga sporządzenia aneksu do umowy.</w:t>
      </w:r>
    </w:p>
    <w:p w:rsidR="00D928D3" w:rsidRPr="00BE021B" w:rsidRDefault="00D928D3" w:rsidP="00BE021B">
      <w:pPr>
        <w:numPr>
          <w:ilvl w:val="0"/>
          <w:numId w:val="28"/>
        </w:numPr>
        <w:tabs>
          <w:tab w:val="left" w:pos="426"/>
        </w:tabs>
        <w:suppressAutoHyphens/>
        <w:autoSpaceDE w:val="0"/>
        <w:spacing w:line="276" w:lineRule="auto"/>
        <w:rPr>
          <w:rFonts w:ascii="Calibri Light" w:hAnsi="Calibri Light"/>
          <w:sz w:val="22"/>
          <w:szCs w:val="22"/>
        </w:rPr>
      </w:pPr>
      <w:r w:rsidRPr="00BE021B">
        <w:rPr>
          <w:rFonts w:ascii="Calibri Light" w:hAnsi="Calibri Light"/>
          <w:sz w:val="22"/>
          <w:szCs w:val="22"/>
        </w:rPr>
        <w:t xml:space="preserve">Wykonawca oświadcza, że będzie realizować roboty budowlane za pomocą innych podmiotów, na których </w:t>
      </w:r>
      <w:r w:rsidRPr="00BE021B">
        <w:rPr>
          <w:rFonts w:ascii="Calibri Light" w:hAnsi="Calibri Light"/>
          <w:b/>
          <w:sz w:val="22"/>
          <w:szCs w:val="22"/>
        </w:rPr>
        <w:t>zasoby zdolności technicznej lub zawodowej</w:t>
      </w:r>
      <w:r w:rsidRPr="00BE021B">
        <w:rPr>
          <w:rFonts w:ascii="Calibri Light" w:hAnsi="Calibri Light"/>
          <w:sz w:val="22"/>
          <w:szCs w:val="22"/>
        </w:rPr>
        <w:t xml:space="preserve"> (w odniesieniu do warunków dotyczących wykształcenia, kwalifikacji zawodowych lub doświadczenia) powoływał się w ofercie: </w:t>
      </w:r>
    </w:p>
    <w:p w:rsidR="00D928D3" w:rsidRPr="00BE021B" w:rsidRDefault="00D928D3" w:rsidP="00BE021B">
      <w:pPr>
        <w:tabs>
          <w:tab w:val="left" w:pos="426"/>
        </w:tabs>
        <w:suppressAutoHyphens/>
        <w:autoSpaceDE w:val="0"/>
        <w:spacing w:line="276" w:lineRule="auto"/>
        <w:rPr>
          <w:rFonts w:ascii="Calibri Light" w:hAnsi="Calibri Light"/>
          <w:sz w:val="22"/>
          <w:szCs w:val="22"/>
        </w:rPr>
      </w:pPr>
      <w:r w:rsidRPr="00BE021B">
        <w:rPr>
          <w:rFonts w:ascii="Calibri Light" w:hAnsi="Calibri Light"/>
          <w:sz w:val="22"/>
          <w:szCs w:val="22"/>
        </w:rPr>
        <w:t xml:space="preserve">       nazwa innego podmiotu  ………………………………… w zakresie: …………………  w formie: ………………… .  </w:t>
      </w:r>
    </w:p>
    <w:p w:rsidR="00C61019" w:rsidRPr="00BE021B" w:rsidRDefault="00C61019" w:rsidP="00BE021B">
      <w:pPr>
        <w:pStyle w:val="Tekstpodstawowy2"/>
        <w:numPr>
          <w:ilvl w:val="0"/>
          <w:numId w:val="28"/>
        </w:numPr>
        <w:spacing w:line="276" w:lineRule="auto"/>
        <w:rPr>
          <w:rFonts w:ascii="Calibri Light" w:hAnsi="Calibri Light"/>
          <w:sz w:val="22"/>
        </w:rPr>
      </w:pPr>
      <w:r w:rsidRPr="00BE021B">
        <w:rPr>
          <w:rFonts w:ascii="Calibri Light" w:hAnsi="Calibri Light"/>
          <w:sz w:val="22"/>
        </w:rPr>
        <w:t>Wykonawca, który polega na sytuacji finansowej lub ekonomicznej innych podmiotów, wskazanych 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r w:rsidR="00D928D3" w:rsidRPr="00BE021B">
        <w:rPr>
          <w:rFonts w:ascii="Calibri Light" w:hAnsi="Calibri Light"/>
          <w:sz w:val="22"/>
        </w:rPr>
        <w:t xml:space="preserve"> (zapis nie dotyczy przedmiotowej umowy)</w:t>
      </w:r>
      <w:r w:rsidRPr="00BE021B">
        <w:rPr>
          <w:rFonts w:ascii="Calibri Light" w:hAnsi="Calibri Light"/>
          <w:sz w:val="22"/>
        </w:rPr>
        <w:t>.</w:t>
      </w:r>
    </w:p>
    <w:p w:rsidR="007A11E4" w:rsidRPr="00BE021B" w:rsidRDefault="007A11E4"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 xml:space="preserve">Wykonawca zobowiązuje się do udokumentowania udziału w realizacji przedmiotu umowy osób, </w:t>
      </w:r>
      <w:r w:rsidR="00460736" w:rsidRPr="00BE021B">
        <w:rPr>
          <w:rFonts w:ascii="Calibri Light" w:hAnsi="Calibri Light"/>
          <w:sz w:val="22"/>
          <w:szCs w:val="22"/>
        </w:rPr>
        <w:br/>
      </w:r>
      <w:r w:rsidRPr="00BE021B">
        <w:rPr>
          <w:rFonts w:ascii="Calibri Light" w:hAnsi="Calibri Light"/>
          <w:sz w:val="22"/>
          <w:szCs w:val="22"/>
        </w:rPr>
        <w:t xml:space="preserve">o których mowa w ust. 3 umowy najpóźniej w dacie wystawienia faktury końcowej, o której mowa w </w:t>
      </w:r>
      <w:r w:rsidRPr="00BE021B">
        <w:rPr>
          <w:rFonts w:ascii="Calibri Light" w:hAnsi="Calibri Light"/>
          <w:sz w:val="22"/>
          <w:szCs w:val="22"/>
        </w:rPr>
        <w:sym w:font="Arial" w:char="00A7"/>
      </w:r>
      <w:r w:rsidRPr="00BE021B">
        <w:rPr>
          <w:rFonts w:ascii="Calibri Light" w:hAnsi="Calibri Light"/>
          <w:sz w:val="22"/>
          <w:szCs w:val="22"/>
        </w:rPr>
        <w:t xml:space="preserve"> </w:t>
      </w:r>
      <w:r w:rsidR="009F41F9" w:rsidRPr="00BE021B">
        <w:rPr>
          <w:rFonts w:ascii="Calibri Light" w:hAnsi="Calibri Light"/>
          <w:sz w:val="22"/>
          <w:szCs w:val="22"/>
        </w:rPr>
        <w:t>10</w:t>
      </w:r>
      <w:r w:rsidRPr="00BE021B">
        <w:rPr>
          <w:rFonts w:ascii="Calibri Light" w:hAnsi="Calibri Light"/>
          <w:sz w:val="22"/>
          <w:szCs w:val="22"/>
        </w:rPr>
        <w:t xml:space="preserve"> ust. 1 pkt 2.</w:t>
      </w:r>
    </w:p>
    <w:p w:rsidR="00D928D3" w:rsidRPr="00BE021B" w:rsidRDefault="00D928D3" w:rsidP="00BE021B">
      <w:pPr>
        <w:numPr>
          <w:ilvl w:val="0"/>
          <w:numId w:val="28"/>
        </w:numPr>
        <w:tabs>
          <w:tab w:val="left" w:pos="426"/>
        </w:tabs>
        <w:suppressAutoHyphens/>
        <w:autoSpaceDE w:val="0"/>
        <w:rPr>
          <w:rFonts w:ascii="Calibri Light" w:hAnsi="Calibri Light"/>
          <w:sz w:val="22"/>
          <w:szCs w:val="22"/>
        </w:rPr>
      </w:pPr>
      <w:r w:rsidRPr="00BE021B">
        <w:rPr>
          <w:rFonts w:ascii="Calibri Light" w:hAnsi="Calibri Light"/>
          <w:sz w:val="22"/>
          <w:szCs w:val="22"/>
        </w:rPr>
        <w:t>Wykonawca może dokonywać zmiany innych podmiotów, o których mowa w ust. 7 i 8, jedynie</w:t>
      </w:r>
      <w:r w:rsidRPr="00BE021B">
        <w:rPr>
          <w:rFonts w:ascii="Calibri Light" w:hAnsi="Calibri Light"/>
          <w:sz w:val="22"/>
          <w:szCs w:val="22"/>
        </w:rPr>
        <w:br/>
        <w:t>za uprzednią zgodą Zamawiającego, akceptującego nowy inny podmiot. Nowy inny podmiot musi spełniać warunki określone w SIWZ w zakresie jakim Wykonawca polegał na zasobach innych podmiotów na zasadach określonych w art. 22a ust. 1 ustawy Pzp. Zmiana ta wymaga sporządzenia aneksu do umowy.</w:t>
      </w:r>
    </w:p>
    <w:p w:rsidR="0018709A" w:rsidRPr="00BE021B" w:rsidRDefault="0018709A" w:rsidP="00BE021B">
      <w:pPr>
        <w:tabs>
          <w:tab w:val="left" w:pos="426"/>
        </w:tabs>
        <w:suppressAutoHyphens/>
        <w:autoSpaceDE w:val="0"/>
        <w:ind w:left="340"/>
        <w:rPr>
          <w:rFonts w:ascii="Calibri Light" w:hAnsi="Calibri Light"/>
          <w:sz w:val="22"/>
          <w:szCs w:val="22"/>
        </w:rPr>
      </w:pPr>
    </w:p>
    <w:p w:rsidR="0018709A" w:rsidRPr="00BE021B" w:rsidRDefault="0018709A" w:rsidP="00BE021B">
      <w:pPr>
        <w:tabs>
          <w:tab w:val="left" w:pos="426"/>
        </w:tabs>
        <w:suppressAutoHyphens/>
        <w:autoSpaceDE w:val="0"/>
        <w:ind w:left="340"/>
        <w:rPr>
          <w:rFonts w:ascii="Calibri Light" w:hAnsi="Calibri Light"/>
          <w:i/>
          <w:sz w:val="18"/>
          <w:szCs w:val="18"/>
        </w:rPr>
      </w:pPr>
      <w:r w:rsidRPr="00BE021B">
        <w:rPr>
          <w:rFonts w:ascii="Calibri Light" w:hAnsi="Calibri Light"/>
          <w:i/>
          <w:sz w:val="18"/>
          <w:szCs w:val="18"/>
        </w:rPr>
        <w:t>*  zapisy zostaną dostosowane po wyborze oferty</w:t>
      </w:r>
    </w:p>
    <w:p w:rsidR="005177C8" w:rsidRPr="00BE021B" w:rsidRDefault="005177C8" w:rsidP="00BE021B">
      <w:pPr>
        <w:pStyle w:val="Tekstpodstawowy2"/>
        <w:numPr>
          <w:ilvl w:val="0"/>
          <w:numId w:val="28"/>
        </w:numPr>
        <w:spacing w:line="276" w:lineRule="auto"/>
        <w:rPr>
          <w:rFonts w:ascii="Calibri Light" w:hAnsi="Calibri Light"/>
          <w:sz w:val="22"/>
        </w:rPr>
      </w:pPr>
      <w:r w:rsidRPr="00BE021B">
        <w:rPr>
          <w:rFonts w:ascii="Calibri Light" w:hAnsi="Calibri Light"/>
          <w:sz w:val="22"/>
        </w:rPr>
        <w:t xml:space="preserve">W przypadku zmiany osoby, o której mowa w ust. 1 pkt 2) i ust. 3 Wykonawca zobowiązany jest </w:t>
      </w:r>
      <w:r w:rsidR="00460736" w:rsidRPr="00BE021B">
        <w:rPr>
          <w:rFonts w:ascii="Calibri Light" w:hAnsi="Calibri Light"/>
          <w:sz w:val="22"/>
        </w:rPr>
        <w:br/>
      </w:r>
      <w:r w:rsidRPr="00BE021B">
        <w:rPr>
          <w:rFonts w:ascii="Calibri Light" w:hAnsi="Calibri Light"/>
          <w:sz w:val="22"/>
        </w:rPr>
        <w:t>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rsidR="00E0427B" w:rsidRPr="00BE021B" w:rsidRDefault="00E0427B" w:rsidP="00BE021B">
      <w:pPr>
        <w:spacing w:line="276" w:lineRule="auto"/>
        <w:rPr>
          <w:rFonts w:ascii="Calibri Light" w:hAnsi="Calibri Light"/>
          <w:b/>
          <w:sz w:val="22"/>
          <w:szCs w:val="22"/>
        </w:rPr>
      </w:pPr>
    </w:p>
    <w:p w:rsidR="00A80CAB" w:rsidRPr="00BE021B" w:rsidRDefault="00A80CAB" w:rsidP="00BE021B">
      <w:pPr>
        <w:spacing w:line="276" w:lineRule="auto"/>
        <w:ind w:left="502"/>
        <w:rPr>
          <w:rFonts w:ascii="Calibri Light" w:hAnsi="Calibri Light"/>
          <w:b/>
          <w:sz w:val="22"/>
          <w:szCs w:val="22"/>
        </w:rPr>
      </w:pPr>
    </w:p>
    <w:p w:rsidR="00226885" w:rsidRPr="00BE021B" w:rsidRDefault="009710E6" w:rsidP="00BE021B">
      <w:pPr>
        <w:pStyle w:val="Nagwek1"/>
      </w:pPr>
      <w:r w:rsidRPr="00BE021B">
        <w:t>KARY UMOWNE, ODSTĄPIE</w:t>
      </w:r>
      <w:r w:rsidR="003B06DA" w:rsidRPr="00BE021B">
        <w:t>NIE OD UMOWY</w:t>
      </w:r>
    </w:p>
    <w:p w:rsidR="001B1308" w:rsidRPr="00BE021B" w:rsidRDefault="003B06DA" w:rsidP="00BE021B">
      <w:pPr>
        <w:pStyle w:val="Nagwek1"/>
      </w:pPr>
      <w:r w:rsidRPr="00BE021B">
        <w:sym w:font="Arial" w:char="00A7"/>
      </w:r>
      <w:r w:rsidR="00845C3B" w:rsidRPr="00BE021B">
        <w:t xml:space="preserve"> 1</w:t>
      </w:r>
      <w:r w:rsidR="009F41F9" w:rsidRPr="00BE021B">
        <w:t>6</w:t>
      </w:r>
    </w:p>
    <w:p w:rsidR="004B09BC" w:rsidRPr="00BE021B" w:rsidRDefault="004B09BC" w:rsidP="00BE021B">
      <w:pPr>
        <w:spacing w:line="276" w:lineRule="auto"/>
        <w:ind w:left="502"/>
        <w:rPr>
          <w:rFonts w:ascii="Calibri Light" w:hAnsi="Calibri Light"/>
          <w:b/>
          <w:sz w:val="22"/>
          <w:szCs w:val="22"/>
        </w:rPr>
      </w:pPr>
    </w:p>
    <w:p w:rsidR="003B06DA" w:rsidRPr="00BE021B" w:rsidRDefault="003B06DA"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Wykonawca zapłaci Zamawiającemu karę umowną:</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w przypadku niedotrzymania terminu zakończenia prac określon</w:t>
      </w:r>
      <w:r w:rsidR="00A11F3D" w:rsidRPr="00BE021B">
        <w:rPr>
          <w:rFonts w:ascii="Calibri Light" w:hAnsi="Calibri Light"/>
          <w:sz w:val="22"/>
          <w:szCs w:val="22"/>
        </w:rPr>
        <w:t xml:space="preserve">ego </w:t>
      </w:r>
      <w:r w:rsidRPr="00BE021B">
        <w:rPr>
          <w:rFonts w:ascii="Calibri Light" w:hAnsi="Calibri Light"/>
          <w:sz w:val="22"/>
          <w:szCs w:val="22"/>
        </w:rPr>
        <w:t xml:space="preserve">w </w:t>
      </w:r>
      <w:r w:rsidRPr="00BE021B">
        <w:rPr>
          <w:rFonts w:ascii="Calibri Light" w:hAnsi="Calibri Light"/>
          <w:sz w:val="22"/>
          <w:szCs w:val="22"/>
        </w:rPr>
        <w:sym w:font="Arial" w:char="00A7"/>
      </w:r>
      <w:r w:rsidR="00055274" w:rsidRPr="00BE021B">
        <w:rPr>
          <w:rFonts w:ascii="Calibri Light" w:hAnsi="Calibri Light"/>
          <w:sz w:val="22"/>
          <w:szCs w:val="22"/>
        </w:rPr>
        <w:t xml:space="preserve"> </w:t>
      </w:r>
      <w:r w:rsidR="009F41F9" w:rsidRPr="00BE021B">
        <w:rPr>
          <w:rFonts w:ascii="Calibri Light" w:hAnsi="Calibri Light"/>
          <w:sz w:val="22"/>
          <w:szCs w:val="22"/>
        </w:rPr>
        <w:t>8</w:t>
      </w:r>
      <w:r w:rsidRPr="00BE021B">
        <w:rPr>
          <w:rFonts w:ascii="Calibri Light" w:hAnsi="Calibri Light"/>
          <w:sz w:val="22"/>
          <w:szCs w:val="22"/>
        </w:rPr>
        <w:t xml:space="preserve"> ust. 1</w:t>
      </w:r>
      <w:r w:rsidR="004268E6" w:rsidRPr="00BE021B">
        <w:rPr>
          <w:rFonts w:ascii="Calibri Light" w:hAnsi="Calibri Light"/>
          <w:sz w:val="22"/>
          <w:szCs w:val="22"/>
        </w:rPr>
        <w:t xml:space="preserve"> </w:t>
      </w:r>
      <w:r w:rsidRPr="00BE021B">
        <w:rPr>
          <w:rFonts w:ascii="Calibri Light" w:hAnsi="Calibri Light"/>
          <w:sz w:val="22"/>
          <w:szCs w:val="22"/>
        </w:rPr>
        <w:t>w wysokości 0,</w:t>
      </w:r>
      <w:r w:rsidR="00420D5A" w:rsidRPr="00BE021B">
        <w:rPr>
          <w:rFonts w:ascii="Calibri Light" w:hAnsi="Calibri Light"/>
          <w:sz w:val="22"/>
          <w:szCs w:val="22"/>
        </w:rPr>
        <w:t>5</w:t>
      </w:r>
      <w:r w:rsidRPr="00BE021B">
        <w:rPr>
          <w:rFonts w:ascii="Calibri Light" w:hAnsi="Calibri Light"/>
          <w:sz w:val="22"/>
          <w:szCs w:val="22"/>
        </w:rPr>
        <w:t xml:space="preserve"> % wynagrodzenia umownego brutto za każdy dzień zwłoki;</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w przypadku </w:t>
      </w:r>
      <w:r w:rsidR="00E8705F" w:rsidRPr="00BE021B">
        <w:rPr>
          <w:rFonts w:ascii="Calibri Light" w:hAnsi="Calibri Light"/>
          <w:sz w:val="22"/>
          <w:szCs w:val="22"/>
        </w:rPr>
        <w:t xml:space="preserve">zmiany </w:t>
      </w:r>
      <w:r w:rsidR="002A2371" w:rsidRPr="00BE021B">
        <w:rPr>
          <w:rFonts w:ascii="Calibri Light" w:hAnsi="Calibri Light"/>
          <w:sz w:val="22"/>
          <w:szCs w:val="22"/>
        </w:rPr>
        <w:t>osoby</w:t>
      </w:r>
      <w:r w:rsidR="00C74052" w:rsidRPr="00BE021B">
        <w:rPr>
          <w:rFonts w:ascii="Calibri Light" w:hAnsi="Calibri Light"/>
          <w:sz w:val="22"/>
          <w:szCs w:val="22"/>
        </w:rPr>
        <w:t xml:space="preserve"> </w:t>
      </w:r>
      <w:r w:rsidR="002A2371" w:rsidRPr="00BE021B">
        <w:rPr>
          <w:rFonts w:ascii="Calibri Light" w:hAnsi="Calibri Light"/>
          <w:sz w:val="22"/>
          <w:szCs w:val="22"/>
        </w:rPr>
        <w:t xml:space="preserve">wskazanej </w:t>
      </w:r>
      <w:r w:rsidR="00C74052" w:rsidRPr="00BE021B">
        <w:rPr>
          <w:rFonts w:ascii="Calibri Light" w:hAnsi="Calibri Light"/>
          <w:sz w:val="22"/>
          <w:szCs w:val="22"/>
        </w:rPr>
        <w:t xml:space="preserve">w </w:t>
      </w:r>
      <w:r w:rsidR="002801A3" w:rsidRPr="00BE021B">
        <w:rPr>
          <w:rFonts w:ascii="Calibri Light" w:hAnsi="Calibri Light"/>
          <w:sz w:val="22"/>
          <w:szCs w:val="22"/>
        </w:rPr>
        <w:sym w:font="Arial" w:char="00A7"/>
      </w:r>
      <w:r w:rsidR="002801A3" w:rsidRPr="00BE021B">
        <w:rPr>
          <w:rFonts w:ascii="Calibri Light" w:hAnsi="Calibri Light"/>
          <w:sz w:val="22"/>
          <w:szCs w:val="22"/>
        </w:rPr>
        <w:t xml:space="preserve"> </w:t>
      </w:r>
      <w:r w:rsidR="00C74052" w:rsidRPr="00BE021B">
        <w:rPr>
          <w:rFonts w:ascii="Calibri Light" w:hAnsi="Calibri Light"/>
          <w:sz w:val="22"/>
          <w:szCs w:val="22"/>
        </w:rPr>
        <w:t>1</w:t>
      </w:r>
      <w:r w:rsidR="009F41F9" w:rsidRPr="00BE021B">
        <w:rPr>
          <w:rFonts w:ascii="Calibri Light" w:hAnsi="Calibri Light"/>
          <w:sz w:val="22"/>
          <w:szCs w:val="22"/>
        </w:rPr>
        <w:t>5</w:t>
      </w:r>
      <w:r w:rsidR="00C74052" w:rsidRPr="00BE021B">
        <w:rPr>
          <w:rFonts w:ascii="Calibri Light" w:hAnsi="Calibri Light"/>
          <w:sz w:val="22"/>
          <w:szCs w:val="22"/>
        </w:rPr>
        <w:t xml:space="preserve"> ust. 3  umowy </w:t>
      </w:r>
      <w:r w:rsidRPr="00BE021B">
        <w:rPr>
          <w:rFonts w:ascii="Calibri Light" w:hAnsi="Calibri Light"/>
          <w:sz w:val="22"/>
          <w:szCs w:val="22"/>
        </w:rPr>
        <w:t xml:space="preserve">bez zgody Zamawiającego, </w:t>
      </w:r>
      <w:r w:rsidR="00460736" w:rsidRPr="00BE021B">
        <w:rPr>
          <w:rFonts w:ascii="Calibri Light" w:hAnsi="Calibri Light"/>
          <w:sz w:val="22"/>
          <w:szCs w:val="22"/>
        </w:rPr>
        <w:br/>
      </w:r>
      <w:r w:rsidRPr="00BE021B">
        <w:rPr>
          <w:rFonts w:ascii="Calibri Light" w:hAnsi="Calibri Light"/>
          <w:sz w:val="22"/>
          <w:szCs w:val="22"/>
        </w:rPr>
        <w:t xml:space="preserve">w wysokości </w:t>
      </w:r>
      <w:r w:rsidR="005A4F5E" w:rsidRPr="00BE021B">
        <w:rPr>
          <w:rFonts w:ascii="Calibri Light" w:hAnsi="Calibri Light"/>
          <w:sz w:val="22"/>
          <w:szCs w:val="22"/>
        </w:rPr>
        <w:t>1</w:t>
      </w:r>
      <w:r w:rsidRPr="00BE021B">
        <w:rPr>
          <w:rFonts w:ascii="Calibri Light" w:hAnsi="Calibri Light"/>
          <w:sz w:val="22"/>
          <w:szCs w:val="22"/>
        </w:rPr>
        <w:t xml:space="preserve"> % wynagrodzenia umownego brutto</w:t>
      </w:r>
      <w:r w:rsidR="007A11E4" w:rsidRPr="00BE021B">
        <w:rPr>
          <w:rFonts w:ascii="Calibri Light" w:hAnsi="Calibri Light"/>
          <w:sz w:val="22"/>
          <w:szCs w:val="22"/>
        </w:rPr>
        <w:t xml:space="preserve"> za każdy stwierdzony przypadek</w:t>
      </w:r>
      <w:r w:rsidR="008848FC" w:rsidRPr="00BE021B">
        <w:rPr>
          <w:rFonts w:ascii="Calibri Light" w:hAnsi="Calibri Light"/>
          <w:sz w:val="22"/>
          <w:szCs w:val="22"/>
        </w:rPr>
        <w:t>;</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lastRenderedPageBreak/>
        <w:t>za zwłokę w usunięciu wad stwierdzonych przy odbiorze końcowym lub stwierdzonych w przeglądach gwarancyjnych w wysokoś</w:t>
      </w:r>
      <w:r w:rsidR="00CC076E" w:rsidRPr="00BE021B">
        <w:rPr>
          <w:rFonts w:ascii="Calibri Light" w:hAnsi="Calibri Light"/>
          <w:sz w:val="22"/>
          <w:szCs w:val="22"/>
        </w:rPr>
        <w:t>ci 0,</w:t>
      </w:r>
      <w:r w:rsidR="00420D5A" w:rsidRPr="00BE021B">
        <w:rPr>
          <w:rFonts w:ascii="Calibri Light" w:hAnsi="Calibri Light"/>
          <w:sz w:val="22"/>
          <w:szCs w:val="22"/>
        </w:rPr>
        <w:t>2</w:t>
      </w:r>
      <w:r w:rsidR="005A4F5E" w:rsidRPr="00BE021B">
        <w:rPr>
          <w:rFonts w:ascii="Calibri Light" w:hAnsi="Calibri Light"/>
          <w:sz w:val="22"/>
          <w:szCs w:val="22"/>
        </w:rPr>
        <w:t xml:space="preserve"> </w:t>
      </w:r>
      <w:r w:rsidR="00CC076E" w:rsidRPr="00BE021B">
        <w:rPr>
          <w:rFonts w:ascii="Calibri Light" w:hAnsi="Calibri Light"/>
          <w:sz w:val="22"/>
          <w:szCs w:val="22"/>
        </w:rPr>
        <w:t xml:space="preserve">% wynagrodzenia umownego </w:t>
      </w:r>
      <w:r w:rsidRPr="00BE021B">
        <w:rPr>
          <w:rFonts w:ascii="Calibri Light" w:hAnsi="Calibri Light"/>
          <w:sz w:val="22"/>
          <w:szCs w:val="22"/>
        </w:rPr>
        <w:t>brutto za każdy dzień zwłoki, liczone od dnia wyznaczonego na usunięcie wad do dnia faktycznego usunięcia;</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za odstąpienie od umowy przez Zamawiającego lub Wykonawcę z przyczyn, za które ponosi odpowiedzialność Wykonawca w wysokości 10 % wynagrodzenia umownego brutto;</w:t>
      </w:r>
    </w:p>
    <w:p w:rsidR="003B06DA" w:rsidRPr="00BE021B" w:rsidRDefault="003B06DA" w:rsidP="00BE021B">
      <w:pPr>
        <w:numPr>
          <w:ilvl w:val="0"/>
          <w:numId w:val="21"/>
        </w:numPr>
        <w:spacing w:line="276" w:lineRule="auto"/>
        <w:rPr>
          <w:rFonts w:ascii="Calibri Light" w:hAnsi="Calibri Light"/>
          <w:sz w:val="22"/>
          <w:szCs w:val="22"/>
        </w:rPr>
      </w:pPr>
      <w:r w:rsidRPr="00BE021B">
        <w:rPr>
          <w:rFonts w:ascii="Calibri Light" w:hAnsi="Calibri Light"/>
          <w:sz w:val="22"/>
          <w:szCs w:val="22"/>
        </w:rPr>
        <w:t xml:space="preserve">za nieuzasadnione zaniechanie wykonywania prac określonych umową, trwające powyżej </w:t>
      </w:r>
      <w:r w:rsidR="00442BF7" w:rsidRPr="00BE021B">
        <w:rPr>
          <w:rFonts w:ascii="Calibri Light" w:hAnsi="Calibri Light"/>
          <w:sz w:val="22"/>
          <w:szCs w:val="22"/>
        </w:rPr>
        <w:t>14</w:t>
      </w:r>
      <w:r w:rsidRPr="00BE021B">
        <w:rPr>
          <w:rFonts w:ascii="Calibri Light" w:hAnsi="Calibri Light"/>
          <w:sz w:val="22"/>
          <w:szCs w:val="22"/>
        </w:rPr>
        <w:t xml:space="preserve"> dni lub nieuzasadnione niepodjęcie prac określonych umową w terminie </w:t>
      </w:r>
      <w:r w:rsidR="00442BF7" w:rsidRPr="00BE021B">
        <w:rPr>
          <w:rFonts w:ascii="Calibri Light" w:hAnsi="Calibri Light"/>
          <w:sz w:val="22"/>
          <w:szCs w:val="22"/>
        </w:rPr>
        <w:t>14</w:t>
      </w:r>
      <w:r w:rsidRPr="00BE021B">
        <w:rPr>
          <w:rFonts w:ascii="Calibri Light" w:hAnsi="Calibri Light"/>
          <w:sz w:val="22"/>
          <w:szCs w:val="22"/>
        </w:rPr>
        <w:t xml:space="preserve"> dni od dnia przekazania placu budowy, w wysokości  </w:t>
      </w:r>
      <w:r w:rsidR="00420D5A" w:rsidRPr="00BE021B">
        <w:rPr>
          <w:rFonts w:ascii="Calibri Light" w:hAnsi="Calibri Light"/>
          <w:sz w:val="22"/>
          <w:szCs w:val="22"/>
        </w:rPr>
        <w:t>2</w:t>
      </w:r>
      <w:r w:rsidR="005A4F5E" w:rsidRPr="00BE021B">
        <w:rPr>
          <w:rFonts w:ascii="Calibri Light" w:hAnsi="Calibri Light"/>
          <w:sz w:val="22"/>
          <w:szCs w:val="22"/>
        </w:rPr>
        <w:t xml:space="preserve"> </w:t>
      </w:r>
      <w:r w:rsidRPr="00BE021B">
        <w:rPr>
          <w:rFonts w:ascii="Calibri Light" w:hAnsi="Calibri Light"/>
          <w:sz w:val="22"/>
          <w:szCs w:val="22"/>
        </w:rPr>
        <w:t xml:space="preserve">% wynagrodzenia umownego brutto; </w:t>
      </w:r>
      <w:r w:rsidR="005A4F5E" w:rsidRPr="00BE021B">
        <w:rPr>
          <w:rFonts w:ascii="Calibri Light" w:hAnsi="Calibri Light"/>
          <w:sz w:val="22"/>
          <w:szCs w:val="22"/>
        </w:rPr>
        <w:t xml:space="preserve">w przypadku ukończenia inwestycji w terminie przewidzianym w </w:t>
      </w:r>
      <w:r w:rsidR="001E1F98" w:rsidRPr="00BE021B">
        <w:rPr>
          <w:rFonts w:ascii="Calibri Light" w:hAnsi="Calibri Light"/>
          <w:sz w:val="22"/>
          <w:szCs w:val="22"/>
        </w:rPr>
        <w:t>§ 8</w:t>
      </w:r>
      <w:r w:rsidR="005A4F5E" w:rsidRPr="00BE021B">
        <w:rPr>
          <w:rFonts w:ascii="Calibri Light" w:hAnsi="Calibri Light"/>
          <w:sz w:val="22"/>
          <w:szCs w:val="22"/>
        </w:rPr>
        <w:t xml:space="preserve"> ust. 1, Zamawiający odstąpi od naliczania kary z tego tytułu;</w:t>
      </w:r>
    </w:p>
    <w:p w:rsidR="00CA1E10" w:rsidRPr="00BE021B" w:rsidRDefault="00375A6F"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za nieterminową lub za brak zapłaty wynagrodzenia należnego Podwykonawcy lub dalszemu Podwykonawcy – w wysokości </w:t>
      </w:r>
      <w:r w:rsidR="005A4F5E" w:rsidRPr="00BE021B">
        <w:rPr>
          <w:rFonts w:ascii="Calibri Light" w:hAnsi="Calibri Light"/>
          <w:sz w:val="22"/>
          <w:szCs w:val="22"/>
        </w:rPr>
        <w:t>0,</w:t>
      </w:r>
      <w:r w:rsidR="00420D5A" w:rsidRPr="00BE021B">
        <w:rPr>
          <w:rFonts w:ascii="Calibri Light" w:hAnsi="Calibri Light"/>
          <w:sz w:val="22"/>
          <w:szCs w:val="22"/>
        </w:rPr>
        <w:t>5</w:t>
      </w:r>
      <w:r w:rsidRPr="00BE021B">
        <w:rPr>
          <w:rFonts w:ascii="Calibri Light" w:hAnsi="Calibri Light"/>
          <w:sz w:val="22"/>
          <w:szCs w:val="22"/>
        </w:rPr>
        <w:t xml:space="preserve"> % wynagrodzenia umownego brutto określonego </w:t>
      </w:r>
      <w:r w:rsidRPr="00BE021B">
        <w:rPr>
          <w:rFonts w:ascii="Calibri Light" w:hAnsi="Calibri Light"/>
          <w:sz w:val="22"/>
          <w:szCs w:val="22"/>
        </w:rPr>
        <w:br/>
        <w:t>w umowie  z danym podwykonawcą w każdym przypadku stwierdzenia takiego uchybienia</w:t>
      </w:r>
      <w:r w:rsidR="002A2371" w:rsidRPr="00BE021B">
        <w:rPr>
          <w:rFonts w:ascii="Calibri Light" w:hAnsi="Calibri Light"/>
          <w:sz w:val="22"/>
          <w:szCs w:val="22"/>
        </w:rPr>
        <w:t>,</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za nieprzedłożenie do zaakceptowania projektu umowy o podwykonawstwo, której przedmiotem są roboty budowlane lub projektu jej zmiany – w wysokości</w:t>
      </w:r>
      <w:r w:rsidR="007903B4" w:rsidRPr="00BE021B">
        <w:rPr>
          <w:rFonts w:ascii="Calibri Light" w:hAnsi="Calibri Light"/>
          <w:sz w:val="22"/>
          <w:szCs w:val="22"/>
        </w:rPr>
        <w:t xml:space="preserve"> </w:t>
      </w:r>
      <w:r w:rsidR="003622A7" w:rsidRPr="00BE021B">
        <w:rPr>
          <w:rFonts w:ascii="Calibri Light" w:hAnsi="Calibri Light"/>
          <w:sz w:val="22"/>
          <w:szCs w:val="22"/>
        </w:rPr>
        <w:t>2</w:t>
      </w:r>
      <w:r w:rsidR="00DF2024" w:rsidRPr="00BE021B">
        <w:rPr>
          <w:rFonts w:ascii="Calibri Light" w:hAnsi="Calibri Light"/>
          <w:sz w:val="22"/>
          <w:szCs w:val="22"/>
        </w:rPr>
        <w:t xml:space="preserve"> % </w:t>
      </w:r>
      <w:r w:rsidRPr="00BE021B">
        <w:rPr>
          <w:rFonts w:ascii="Calibri Light" w:hAnsi="Calibri Light"/>
          <w:sz w:val="22"/>
          <w:szCs w:val="22"/>
        </w:rPr>
        <w:t>wynagrodzenia umownego brutto w każdym przypadku stwierdzenia takiego uchybienia;</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za nieprzedłożenie poświadczonej za zg</w:t>
      </w:r>
      <w:r w:rsidR="00CC076E" w:rsidRPr="00BE021B">
        <w:rPr>
          <w:rFonts w:ascii="Calibri Light" w:hAnsi="Calibri Light"/>
          <w:sz w:val="22"/>
          <w:szCs w:val="22"/>
        </w:rPr>
        <w:t xml:space="preserve">odność z oryginałem kopii umowy </w:t>
      </w:r>
      <w:r w:rsidRPr="00BE021B">
        <w:rPr>
          <w:rFonts w:ascii="Calibri Light" w:hAnsi="Calibri Light"/>
          <w:sz w:val="22"/>
          <w:szCs w:val="22"/>
        </w:rPr>
        <w:t xml:space="preserve">o podwykonawstwo lub jej zmiany – w wysokości </w:t>
      </w:r>
      <w:r w:rsidR="005A4F5E" w:rsidRPr="00BE021B">
        <w:rPr>
          <w:rFonts w:ascii="Calibri Light" w:hAnsi="Calibri Light"/>
          <w:sz w:val="22"/>
          <w:szCs w:val="22"/>
        </w:rPr>
        <w:t>0,</w:t>
      </w:r>
      <w:r w:rsidR="00420D5A" w:rsidRPr="00BE021B">
        <w:rPr>
          <w:rFonts w:ascii="Calibri Light" w:hAnsi="Calibri Light"/>
          <w:sz w:val="22"/>
          <w:szCs w:val="22"/>
        </w:rPr>
        <w:t>2</w:t>
      </w:r>
      <w:r w:rsidR="004C1BD6" w:rsidRPr="00BE021B">
        <w:rPr>
          <w:rFonts w:ascii="Calibri Light" w:hAnsi="Calibri Light"/>
          <w:sz w:val="22"/>
          <w:szCs w:val="22"/>
        </w:rPr>
        <w:t xml:space="preserve"> </w:t>
      </w:r>
      <w:r w:rsidR="00DF2024" w:rsidRPr="00BE021B">
        <w:rPr>
          <w:rFonts w:ascii="Calibri Light" w:hAnsi="Calibri Light"/>
          <w:sz w:val="22"/>
          <w:szCs w:val="22"/>
        </w:rPr>
        <w:t xml:space="preserve">% </w:t>
      </w:r>
      <w:r w:rsidRPr="00BE021B">
        <w:rPr>
          <w:rFonts w:ascii="Calibri Light" w:hAnsi="Calibri Light"/>
          <w:sz w:val="22"/>
          <w:szCs w:val="22"/>
        </w:rPr>
        <w:t xml:space="preserve">wynagrodzenia umownego brutto </w:t>
      </w:r>
      <w:r w:rsidR="00CA1E10" w:rsidRPr="00BE021B">
        <w:rPr>
          <w:rFonts w:ascii="Calibri Light" w:hAnsi="Calibri Light"/>
          <w:sz w:val="22"/>
          <w:szCs w:val="22"/>
        </w:rPr>
        <w:t xml:space="preserve">określonego w umowie </w:t>
      </w:r>
      <w:r w:rsidR="00460736" w:rsidRPr="00BE021B">
        <w:rPr>
          <w:rFonts w:ascii="Calibri Light" w:hAnsi="Calibri Light"/>
          <w:sz w:val="22"/>
          <w:szCs w:val="22"/>
        </w:rPr>
        <w:br/>
      </w:r>
      <w:r w:rsidR="00CA1E10" w:rsidRPr="00BE021B">
        <w:rPr>
          <w:rFonts w:ascii="Calibri Light" w:hAnsi="Calibri Light"/>
          <w:sz w:val="22"/>
          <w:szCs w:val="22"/>
        </w:rPr>
        <w:t xml:space="preserve">z danym podwykonawcą </w:t>
      </w:r>
      <w:r w:rsidRPr="00BE021B">
        <w:rPr>
          <w:rFonts w:ascii="Calibri Light" w:hAnsi="Calibri Light"/>
          <w:sz w:val="22"/>
          <w:szCs w:val="22"/>
        </w:rPr>
        <w:t>w każdym przypadku stwierdzenia takiego uchybienia;</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za nieprzedłożenie w terminie wskazanym w </w:t>
      </w:r>
      <w:r w:rsidRPr="00BE021B">
        <w:rPr>
          <w:rFonts w:ascii="Calibri Light" w:hAnsi="Calibri Light"/>
          <w:sz w:val="22"/>
          <w:szCs w:val="22"/>
        </w:rPr>
        <w:sym w:font="Arial" w:char="00A7"/>
      </w:r>
      <w:r w:rsidR="008D289B" w:rsidRPr="00BE021B">
        <w:rPr>
          <w:rFonts w:ascii="Calibri Light" w:hAnsi="Calibri Light"/>
          <w:sz w:val="22"/>
          <w:szCs w:val="22"/>
        </w:rPr>
        <w:t xml:space="preserve"> </w:t>
      </w:r>
      <w:r w:rsidR="009F41F9" w:rsidRPr="00BE021B">
        <w:rPr>
          <w:rFonts w:ascii="Calibri Light" w:hAnsi="Calibri Light"/>
          <w:sz w:val="22"/>
          <w:szCs w:val="22"/>
        </w:rPr>
        <w:t>10</w:t>
      </w:r>
      <w:r w:rsidR="00242197" w:rsidRPr="00BE021B">
        <w:rPr>
          <w:rFonts w:ascii="Calibri Light" w:hAnsi="Calibri Light"/>
          <w:sz w:val="22"/>
          <w:szCs w:val="22"/>
        </w:rPr>
        <w:t xml:space="preserve"> </w:t>
      </w:r>
      <w:r w:rsidRPr="00BE021B">
        <w:rPr>
          <w:rFonts w:ascii="Calibri Light" w:hAnsi="Calibri Light"/>
          <w:sz w:val="22"/>
          <w:szCs w:val="22"/>
        </w:rPr>
        <w:t xml:space="preserve">ust. </w:t>
      </w:r>
      <w:r w:rsidR="002A2371" w:rsidRPr="00BE021B">
        <w:rPr>
          <w:rFonts w:ascii="Calibri Light" w:hAnsi="Calibri Light"/>
          <w:sz w:val="22"/>
          <w:szCs w:val="22"/>
        </w:rPr>
        <w:t xml:space="preserve">3 </w:t>
      </w:r>
      <w:r w:rsidRPr="00BE021B">
        <w:rPr>
          <w:rFonts w:ascii="Calibri Light" w:hAnsi="Calibri Light"/>
          <w:sz w:val="22"/>
          <w:szCs w:val="22"/>
        </w:rPr>
        <w:t>pkt 1</w:t>
      </w:r>
      <w:r w:rsidR="00845C3B" w:rsidRPr="00BE021B">
        <w:rPr>
          <w:rFonts w:ascii="Calibri Light" w:hAnsi="Calibri Light"/>
          <w:sz w:val="22"/>
          <w:szCs w:val="22"/>
        </w:rPr>
        <w:t xml:space="preserve">) </w:t>
      </w:r>
      <w:r w:rsidRPr="00BE021B">
        <w:rPr>
          <w:rFonts w:ascii="Calibri Light" w:hAnsi="Calibri Light"/>
          <w:sz w:val="22"/>
          <w:szCs w:val="22"/>
        </w:rPr>
        <w:t>faktury</w:t>
      </w:r>
      <w:r w:rsidR="005A4F5E" w:rsidRPr="00BE021B">
        <w:rPr>
          <w:rFonts w:ascii="Calibri Light" w:hAnsi="Calibri Light"/>
          <w:sz w:val="22"/>
          <w:szCs w:val="22"/>
        </w:rPr>
        <w:t xml:space="preserve"> Podwykonawcy – w wysokości 0,2</w:t>
      </w:r>
      <w:r w:rsidRPr="00BE021B">
        <w:rPr>
          <w:rFonts w:ascii="Calibri Light" w:hAnsi="Calibri Light"/>
          <w:sz w:val="22"/>
          <w:szCs w:val="22"/>
        </w:rPr>
        <w:t xml:space="preserve"> % wynagrodzenia umownego brutto w każdym przypadku stwierdzenia takiego uchybienia;</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za brak zmiany umowy o podwykonawstwo w zakresie terminu zapłaty, o którym mowa </w:t>
      </w:r>
      <w:r w:rsidR="00460736" w:rsidRPr="00BE021B">
        <w:rPr>
          <w:rFonts w:ascii="Calibri Light" w:hAnsi="Calibri Light"/>
          <w:sz w:val="22"/>
          <w:szCs w:val="22"/>
        </w:rPr>
        <w:br/>
      </w:r>
      <w:r w:rsidRPr="00BE021B">
        <w:rPr>
          <w:rFonts w:ascii="Calibri Light" w:hAnsi="Calibri Light"/>
          <w:sz w:val="22"/>
          <w:szCs w:val="22"/>
        </w:rPr>
        <w:t>w </w:t>
      </w:r>
      <w:r w:rsidRPr="00BE021B">
        <w:rPr>
          <w:rFonts w:ascii="Calibri Light" w:hAnsi="Calibri Light"/>
          <w:sz w:val="22"/>
          <w:szCs w:val="22"/>
        </w:rPr>
        <w:sym w:font="Arial" w:char="00A7"/>
      </w:r>
      <w:r w:rsidR="008D289B" w:rsidRPr="00BE021B">
        <w:rPr>
          <w:rFonts w:ascii="Calibri Light" w:hAnsi="Calibri Light"/>
          <w:sz w:val="22"/>
          <w:szCs w:val="22"/>
        </w:rPr>
        <w:t xml:space="preserve"> 1</w:t>
      </w:r>
      <w:r w:rsidR="009F41F9" w:rsidRPr="00BE021B">
        <w:rPr>
          <w:rFonts w:ascii="Calibri Light" w:hAnsi="Calibri Light"/>
          <w:sz w:val="22"/>
          <w:szCs w:val="22"/>
        </w:rPr>
        <w:t>4</w:t>
      </w:r>
      <w:r w:rsidR="0012322F" w:rsidRPr="00BE021B">
        <w:rPr>
          <w:rFonts w:ascii="Calibri Light" w:hAnsi="Calibri Light"/>
          <w:sz w:val="22"/>
          <w:szCs w:val="22"/>
        </w:rPr>
        <w:t xml:space="preserve"> ust. 7 pkt </w:t>
      </w:r>
      <w:r w:rsidR="00836B91" w:rsidRPr="00BE021B">
        <w:rPr>
          <w:rFonts w:ascii="Calibri Light" w:hAnsi="Calibri Light"/>
          <w:sz w:val="22"/>
          <w:szCs w:val="22"/>
        </w:rPr>
        <w:t>5)</w:t>
      </w:r>
      <w:r w:rsidRPr="00BE021B">
        <w:rPr>
          <w:rFonts w:ascii="Calibri Light" w:hAnsi="Calibri Light"/>
          <w:sz w:val="22"/>
          <w:szCs w:val="22"/>
        </w:rPr>
        <w:t xml:space="preserve"> – w wysokości </w:t>
      </w:r>
      <w:r w:rsidR="005A4F5E" w:rsidRPr="00BE021B">
        <w:rPr>
          <w:rFonts w:ascii="Calibri Light" w:hAnsi="Calibri Light"/>
          <w:sz w:val="22"/>
          <w:szCs w:val="22"/>
        </w:rPr>
        <w:t>0,</w:t>
      </w:r>
      <w:r w:rsidR="00744E6B" w:rsidRPr="00BE021B">
        <w:rPr>
          <w:rFonts w:ascii="Calibri Light" w:hAnsi="Calibri Light"/>
          <w:sz w:val="22"/>
          <w:szCs w:val="22"/>
        </w:rPr>
        <w:t xml:space="preserve">2 </w:t>
      </w:r>
      <w:r w:rsidRPr="00BE021B">
        <w:rPr>
          <w:rFonts w:ascii="Calibri Light" w:hAnsi="Calibri Light"/>
          <w:sz w:val="22"/>
          <w:szCs w:val="22"/>
        </w:rPr>
        <w:t>% wynagrodzenia umownego brutto w każdym przypadku stwierdzenia takiego uchybienia;</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 za nieprzedłożenie Zamawiającemu dokumentu, o którym mowa w </w:t>
      </w:r>
      <w:r w:rsidRPr="00BE021B">
        <w:rPr>
          <w:rFonts w:ascii="Calibri Light" w:hAnsi="Calibri Light"/>
          <w:sz w:val="22"/>
          <w:szCs w:val="22"/>
        </w:rPr>
        <w:sym w:font="Arial" w:char="00A7"/>
      </w:r>
      <w:r w:rsidR="009F41F9" w:rsidRPr="00BE021B">
        <w:rPr>
          <w:rFonts w:ascii="Calibri Light" w:hAnsi="Calibri Light"/>
          <w:sz w:val="22"/>
          <w:szCs w:val="22"/>
        </w:rPr>
        <w:t>5</w:t>
      </w:r>
      <w:r w:rsidRPr="00BE021B">
        <w:rPr>
          <w:rFonts w:ascii="Calibri Light" w:hAnsi="Calibri Light"/>
          <w:sz w:val="22"/>
          <w:szCs w:val="22"/>
        </w:rPr>
        <w:t xml:space="preserve"> ust. </w:t>
      </w:r>
      <w:r w:rsidR="00845C3B" w:rsidRPr="00BE021B">
        <w:rPr>
          <w:rFonts w:ascii="Calibri Light" w:hAnsi="Calibri Light"/>
          <w:sz w:val="22"/>
          <w:szCs w:val="22"/>
        </w:rPr>
        <w:t>2</w:t>
      </w:r>
      <w:r w:rsidR="00CC7B3C" w:rsidRPr="00BE021B">
        <w:rPr>
          <w:rFonts w:ascii="Calibri Light" w:hAnsi="Calibri Light"/>
          <w:sz w:val="22"/>
          <w:szCs w:val="22"/>
        </w:rPr>
        <w:t xml:space="preserve"> lub 3</w:t>
      </w:r>
      <w:r w:rsidRPr="00BE021B">
        <w:rPr>
          <w:rFonts w:ascii="Calibri Light" w:hAnsi="Calibri Light"/>
          <w:sz w:val="22"/>
          <w:szCs w:val="22"/>
        </w:rPr>
        <w:t xml:space="preserve"> – </w:t>
      </w:r>
      <w:r w:rsidR="00CA1E10" w:rsidRPr="00BE021B">
        <w:rPr>
          <w:rFonts w:ascii="Calibri Light" w:hAnsi="Calibri Light"/>
          <w:sz w:val="22"/>
          <w:szCs w:val="22"/>
        </w:rPr>
        <w:t>10</w:t>
      </w:r>
      <w:r w:rsidR="00585106" w:rsidRPr="00BE021B">
        <w:rPr>
          <w:rFonts w:ascii="Calibri Light" w:hAnsi="Calibri Light"/>
          <w:sz w:val="22"/>
          <w:szCs w:val="22"/>
        </w:rPr>
        <w:t xml:space="preserve">00 </w:t>
      </w:r>
      <w:r w:rsidRPr="00BE021B">
        <w:rPr>
          <w:rFonts w:ascii="Calibri Light" w:hAnsi="Calibri Light"/>
          <w:sz w:val="22"/>
          <w:szCs w:val="22"/>
        </w:rPr>
        <w:t>zł za każdy dzień zwłoki.</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za zaniechanie wykonania wyrównania nawierzchni dróg objętych zakresem robót, bądź używanych przez wykonawcę jako dro</w:t>
      </w:r>
      <w:r w:rsidR="00585106" w:rsidRPr="00BE021B">
        <w:rPr>
          <w:rFonts w:ascii="Calibri Light" w:hAnsi="Calibri Light"/>
          <w:sz w:val="22"/>
          <w:szCs w:val="22"/>
        </w:rPr>
        <w:t>gi dojazdowe, karę umowną w wysokości</w:t>
      </w:r>
      <w:r w:rsidRPr="00BE021B">
        <w:rPr>
          <w:rFonts w:ascii="Calibri Light" w:hAnsi="Calibri Light"/>
          <w:sz w:val="22"/>
          <w:szCs w:val="22"/>
        </w:rPr>
        <w:t xml:space="preserve"> 500</w:t>
      </w:r>
      <w:r w:rsidR="00CA1E10" w:rsidRPr="00BE021B">
        <w:rPr>
          <w:rFonts w:ascii="Calibri Light" w:hAnsi="Calibri Light"/>
          <w:sz w:val="22"/>
          <w:szCs w:val="22"/>
        </w:rPr>
        <w:t>0</w:t>
      </w:r>
      <w:r w:rsidRPr="00BE021B">
        <w:rPr>
          <w:rFonts w:ascii="Calibri Light" w:hAnsi="Calibri Light"/>
          <w:sz w:val="22"/>
          <w:szCs w:val="22"/>
        </w:rPr>
        <w:t xml:space="preserve"> zł brutto za każdy dzień zwłoki. Wykonanie, z</w:t>
      </w:r>
      <w:r w:rsidR="00420D5A" w:rsidRPr="00BE021B">
        <w:rPr>
          <w:rFonts w:ascii="Calibri Light" w:hAnsi="Calibri Light"/>
          <w:sz w:val="22"/>
          <w:szCs w:val="22"/>
        </w:rPr>
        <w:t>leconych drogą elektroniczną,</w:t>
      </w:r>
      <w:r w:rsidRPr="00BE021B">
        <w:rPr>
          <w:rFonts w:ascii="Calibri Light" w:hAnsi="Calibri Light"/>
          <w:sz w:val="22"/>
          <w:szCs w:val="22"/>
        </w:rPr>
        <w:t xml:space="preserve"> faksem</w:t>
      </w:r>
      <w:r w:rsidR="00420D5A" w:rsidRPr="00BE021B">
        <w:rPr>
          <w:rFonts w:ascii="Calibri Light" w:hAnsi="Calibri Light"/>
          <w:sz w:val="22"/>
          <w:szCs w:val="22"/>
        </w:rPr>
        <w:t xml:space="preserve"> lub bezpośrednio przez Inspektora Nadzoru</w:t>
      </w:r>
      <w:r w:rsidRPr="00BE021B">
        <w:rPr>
          <w:rFonts w:ascii="Calibri Light" w:hAnsi="Calibri Light"/>
          <w:sz w:val="22"/>
          <w:szCs w:val="22"/>
        </w:rPr>
        <w:t xml:space="preserve">, robót związanych z wyrównaniem nawierzchni, winno nastąpić najpóźniej w dniu następnym, po przekazaniu przez Zamawiającego stosownego zgłoszenia; </w:t>
      </w:r>
      <w:r w:rsidR="00CC076E" w:rsidRPr="00BE021B">
        <w:rPr>
          <w:rFonts w:ascii="Calibri Light" w:hAnsi="Calibri Light"/>
          <w:sz w:val="22"/>
          <w:szCs w:val="22"/>
          <w:u w:val="single"/>
        </w:rPr>
        <w:t xml:space="preserve">zgłoszenie </w:t>
      </w:r>
      <w:r w:rsidRPr="00BE021B">
        <w:rPr>
          <w:rFonts w:ascii="Calibri Light" w:hAnsi="Calibri Light"/>
          <w:sz w:val="22"/>
          <w:szCs w:val="22"/>
          <w:u w:val="single"/>
        </w:rPr>
        <w:t>wykonania</w:t>
      </w:r>
      <w:r w:rsidRPr="00BE021B">
        <w:rPr>
          <w:rFonts w:ascii="Calibri Light" w:hAnsi="Calibri Light"/>
          <w:sz w:val="22"/>
          <w:szCs w:val="22"/>
        </w:rPr>
        <w:t xml:space="preserve"> zleconych robót winno być potwierdzone na piśmie przez inspektora nadzoru inwesto</w:t>
      </w:r>
      <w:r w:rsidR="00196E14" w:rsidRPr="00BE021B">
        <w:rPr>
          <w:rFonts w:ascii="Calibri Light" w:hAnsi="Calibri Light"/>
          <w:sz w:val="22"/>
          <w:szCs w:val="22"/>
        </w:rPr>
        <w:t>rskiego ze strony Zamawiającego,</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za niedostarczenie, najpóźniej w dniu odbioru końcowego, uzupełnionej zgodnie z wykonanym zakresem robót karty gwarancyjnej – karę w wysokości </w:t>
      </w:r>
      <w:r w:rsidR="005A4F5E" w:rsidRPr="00BE021B">
        <w:rPr>
          <w:rFonts w:ascii="Calibri Light" w:hAnsi="Calibri Light"/>
          <w:sz w:val="22"/>
          <w:szCs w:val="22"/>
        </w:rPr>
        <w:t>100</w:t>
      </w:r>
      <w:r w:rsidR="00903213" w:rsidRPr="00BE021B">
        <w:rPr>
          <w:rFonts w:ascii="Calibri Light" w:hAnsi="Calibri Light"/>
          <w:sz w:val="22"/>
          <w:szCs w:val="22"/>
        </w:rPr>
        <w:t>0</w:t>
      </w:r>
      <w:r w:rsidRPr="00BE021B">
        <w:rPr>
          <w:rFonts w:ascii="Calibri Light" w:hAnsi="Calibri Light"/>
          <w:sz w:val="22"/>
          <w:szCs w:val="22"/>
        </w:rPr>
        <w:t xml:space="preserve"> zł za każdy dzień zwłoki liczony od dnia odbioru.</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za niedostarczenie inwentaryzacji powykonawczej wraz z operatem odbioru końcowego (dokumentacją powykonawczą) i tabelą – zestawieniem długości, powierzchni oraz ilości wykonanych elementów dróg, chodników oraz towarzyszącej infrastruktury technicznej podpisaną przez uprawnionego geodetę najpóźniej w dzień odbioru końcowego inwestycji, karę w wysokości </w:t>
      </w:r>
      <w:r w:rsidR="005A4F5E" w:rsidRPr="00BE021B">
        <w:rPr>
          <w:rFonts w:ascii="Calibri Light" w:hAnsi="Calibri Light"/>
          <w:sz w:val="22"/>
          <w:szCs w:val="22"/>
        </w:rPr>
        <w:t>10</w:t>
      </w:r>
      <w:r w:rsidR="007940EA" w:rsidRPr="00BE021B">
        <w:rPr>
          <w:rFonts w:ascii="Calibri Light" w:hAnsi="Calibri Light"/>
          <w:sz w:val="22"/>
          <w:szCs w:val="22"/>
        </w:rPr>
        <w:t>00</w:t>
      </w:r>
      <w:r w:rsidRPr="00BE021B">
        <w:rPr>
          <w:rFonts w:ascii="Calibri Light" w:hAnsi="Calibri Light"/>
          <w:sz w:val="22"/>
          <w:szCs w:val="22"/>
        </w:rPr>
        <w:t xml:space="preserve"> zł za każdy dzień </w:t>
      </w:r>
      <w:r w:rsidR="00052604" w:rsidRPr="00BE021B">
        <w:rPr>
          <w:rFonts w:ascii="Calibri Light" w:hAnsi="Calibri Light"/>
          <w:sz w:val="22"/>
          <w:szCs w:val="22"/>
        </w:rPr>
        <w:t>zwłoki liczony od dnia odbioru,</w:t>
      </w:r>
    </w:p>
    <w:p w:rsidR="003B06DA" w:rsidRPr="00BE021B" w:rsidRDefault="003B06DA" w:rsidP="00BE021B">
      <w:pPr>
        <w:numPr>
          <w:ilvl w:val="0"/>
          <w:numId w:val="21"/>
        </w:numPr>
        <w:tabs>
          <w:tab w:val="left" w:pos="720"/>
        </w:tabs>
        <w:suppressAutoHyphens/>
        <w:spacing w:line="276" w:lineRule="auto"/>
        <w:rPr>
          <w:rFonts w:ascii="Calibri Light" w:hAnsi="Calibri Light"/>
          <w:sz w:val="22"/>
          <w:szCs w:val="22"/>
        </w:rPr>
      </w:pPr>
      <w:r w:rsidRPr="00BE021B">
        <w:rPr>
          <w:rFonts w:ascii="Calibri Light" w:hAnsi="Calibri Light"/>
          <w:sz w:val="22"/>
          <w:szCs w:val="22"/>
        </w:rPr>
        <w:t xml:space="preserve">za brak udziału innego podmiotu (na którego zasoby Wykonawca powoływał się na zasadach określonych w art. 22a Pzp, w celu wykazania spełniania warunków udziału w postępowaniu, </w:t>
      </w:r>
      <w:r w:rsidR="00460736" w:rsidRPr="00BE021B">
        <w:rPr>
          <w:rFonts w:ascii="Calibri Light" w:hAnsi="Calibri Light"/>
          <w:sz w:val="22"/>
          <w:szCs w:val="22"/>
        </w:rPr>
        <w:br/>
      </w:r>
      <w:r w:rsidRPr="00BE021B">
        <w:rPr>
          <w:rFonts w:ascii="Calibri Light" w:hAnsi="Calibri Light"/>
          <w:sz w:val="22"/>
          <w:szCs w:val="22"/>
        </w:rPr>
        <w:t xml:space="preserve">w realizacji zamówienia) w wysokości </w:t>
      </w:r>
      <w:r w:rsidR="00D74033" w:rsidRPr="00BE021B">
        <w:rPr>
          <w:rFonts w:ascii="Calibri Light" w:hAnsi="Calibri Light"/>
          <w:sz w:val="22"/>
          <w:szCs w:val="22"/>
        </w:rPr>
        <w:t>5</w:t>
      </w:r>
      <w:r w:rsidRPr="00BE021B">
        <w:rPr>
          <w:rFonts w:ascii="Calibri Light" w:hAnsi="Calibri Light"/>
          <w:sz w:val="22"/>
          <w:szCs w:val="22"/>
        </w:rPr>
        <w:t xml:space="preserve"> % wynagrodzenia umownego.</w:t>
      </w:r>
    </w:p>
    <w:p w:rsidR="003B06DA" w:rsidRPr="00BE021B" w:rsidRDefault="003B06DA" w:rsidP="00BE021B">
      <w:pPr>
        <w:numPr>
          <w:ilvl w:val="0"/>
          <w:numId w:val="21"/>
        </w:numPr>
        <w:spacing w:line="276" w:lineRule="auto"/>
        <w:rPr>
          <w:rFonts w:ascii="Calibri Light" w:hAnsi="Calibri Light"/>
          <w:sz w:val="22"/>
          <w:szCs w:val="22"/>
        </w:rPr>
      </w:pPr>
      <w:r w:rsidRPr="00BE021B">
        <w:rPr>
          <w:rFonts w:ascii="Calibri Light" w:hAnsi="Calibri Light"/>
          <w:sz w:val="22"/>
          <w:szCs w:val="22"/>
        </w:rPr>
        <w:lastRenderedPageBreak/>
        <w:t xml:space="preserve">za niedopełnienie obowiązku, o którym mowa w </w:t>
      </w:r>
      <w:r w:rsidRPr="00BE021B">
        <w:rPr>
          <w:rFonts w:ascii="Calibri Light" w:hAnsi="Calibri Light"/>
          <w:sz w:val="22"/>
          <w:szCs w:val="22"/>
        </w:rPr>
        <w:sym w:font="Arial" w:char="00A7"/>
      </w:r>
      <w:r w:rsidR="009F41F9" w:rsidRPr="00BE021B">
        <w:rPr>
          <w:rFonts w:ascii="Calibri Light" w:hAnsi="Calibri Light"/>
          <w:sz w:val="22"/>
          <w:szCs w:val="22"/>
        </w:rPr>
        <w:t>6</w:t>
      </w:r>
      <w:r w:rsidRPr="00BE021B">
        <w:rPr>
          <w:rFonts w:ascii="Calibri Light" w:hAnsi="Calibri Light"/>
          <w:sz w:val="22"/>
          <w:szCs w:val="22"/>
        </w:rPr>
        <w:t xml:space="preserve"> ust.</w:t>
      </w:r>
      <w:r w:rsidR="00845C3B" w:rsidRPr="00BE021B">
        <w:rPr>
          <w:rFonts w:ascii="Calibri Light" w:hAnsi="Calibri Light"/>
          <w:sz w:val="22"/>
          <w:szCs w:val="22"/>
        </w:rPr>
        <w:t xml:space="preserve"> </w:t>
      </w:r>
      <w:r w:rsidR="00052604" w:rsidRPr="00BE021B">
        <w:rPr>
          <w:rFonts w:ascii="Calibri Light" w:hAnsi="Calibri Light"/>
          <w:sz w:val="22"/>
          <w:szCs w:val="22"/>
        </w:rPr>
        <w:t xml:space="preserve">1 i </w:t>
      </w:r>
      <w:r w:rsidR="00845C3B" w:rsidRPr="00BE021B">
        <w:rPr>
          <w:rFonts w:ascii="Calibri Light" w:hAnsi="Calibri Light"/>
          <w:sz w:val="22"/>
          <w:szCs w:val="22"/>
        </w:rPr>
        <w:t xml:space="preserve">2 </w:t>
      </w:r>
      <w:r w:rsidRPr="00BE021B">
        <w:rPr>
          <w:rFonts w:ascii="Calibri Light" w:hAnsi="Calibri Light"/>
          <w:sz w:val="22"/>
          <w:szCs w:val="22"/>
        </w:rPr>
        <w:t xml:space="preserve"> umowy w wysokości </w:t>
      </w:r>
      <w:r w:rsidR="005A4F5E" w:rsidRPr="00BE021B">
        <w:rPr>
          <w:rFonts w:ascii="Calibri Light" w:hAnsi="Calibri Light"/>
          <w:sz w:val="22"/>
          <w:szCs w:val="22"/>
        </w:rPr>
        <w:t>0,</w:t>
      </w:r>
      <w:r w:rsidR="00420D5A" w:rsidRPr="00BE021B">
        <w:rPr>
          <w:rFonts w:ascii="Calibri Light" w:hAnsi="Calibri Light"/>
          <w:sz w:val="22"/>
          <w:szCs w:val="22"/>
        </w:rPr>
        <w:t>2</w:t>
      </w:r>
      <w:r w:rsidRPr="00BE021B">
        <w:rPr>
          <w:rFonts w:ascii="Calibri Light" w:hAnsi="Calibri Light"/>
          <w:sz w:val="22"/>
          <w:szCs w:val="22"/>
        </w:rPr>
        <w:t xml:space="preserve"> %</w:t>
      </w:r>
      <w:r w:rsidR="00242197" w:rsidRPr="00BE021B">
        <w:rPr>
          <w:rFonts w:ascii="Calibri Light" w:hAnsi="Calibri Light"/>
          <w:sz w:val="22"/>
          <w:szCs w:val="22"/>
        </w:rPr>
        <w:t xml:space="preserve"> </w:t>
      </w:r>
      <w:r w:rsidRPr="00BE021B">
        <w:rPr>
          <w:rFonts w:ascii="Calibri Light" w:hAnsi="Calibri Light"/>
          <w:sz w:val="22"/>
          <w:szCs w:val="22"/>
        </w:rPr>
        <w:t>wynagrodzenia umownego brutto w każdym przypadku stwierdzenia takiego uchybienia.</w:t>
      </w:r>
    </w:p>
    <w:p w:rsidR="00DC75B5" w:rsidRPr="00BE021B" w:rsidRDefault="00362590" w:rsidP="00BE021B">
      <w:pPr>
        <w:numPr>
          <w:ilvl w:val="0"/>
          <w:numId w:val="21"/>
        </w:numPr>
        <w:spacing w:line="276" w:lineRule="auto"/>
        <w:rPr>
          <w:rFonts w:ascii="Calibri Light" w:hAnsi="Calibri Light"/>
          <w:sz w:val="22"/>
          <w:szCs w:val="22"/>
        </w:rPr>
      </w:pPr>
      <w:r w:rsidRPr="00BE021B">
        <w:rPr>
          <w:rFonts w:ascii="Calibri Light" w:hAnsi="Calibri Light"/>
          <w:sz w:val="22"/>
          <w:szCs w:val="22"/>
        </w:rPr>
        <w:t>z</w:t>
      </w:r>
      <w:r w:rsidR="00DC75B5" w:rsidRPr="00BE021B">
        <w:rPr>
          <w:rFonts w:ascii="Calibri Light" w:hAnsi="Calibri Light"/>
          <w:sz w:val="22"/>
          <w:szCs w:val="22"/>
        </w:rPr>
        <w:t>a każdy stwierdzony przypadek niewykonywania obowiązków wynikających z umowy przez osoby wskazane w § 1</w:t>
      </w:r>
      <w:r w:rsidR="009F41F9" w:rsidRPr="00BE021B">
        <w:rPr>
          <w:rFonts w:ascii="Calibri Light" w:hAnsi="Calibri Light"/>
          <w:sz w:val="22"/>
          <w:szCs w:val="22"/>
        </w:rPr>
        <w:t>5</w:t>
      </w:r>
      <w:r w:rsidR="00DC75B5" w:rsidRPr="00BE021B">
        <w:rPr>
          <w:rFonts w:ascii="Calibri Light" w:hAnsi="Calibri Light"/>
          <w:sz w:val="22"/>
          <w:szCs w:val="22"/>
        </w:rPr>
        <w:t xml:space="preserve"> ust. 3 umowy  - w wysokości 500 zł</w:t>
      </w:r>
      <w:r w:rsidRPr="00BE021B">
        <w:rPr>
          <w:rFonts w:ascii="Calibri Light" w:hAnsi="Calibri Light"/>
          <w:sz w:val="22"/>
          <w:szCs w:val="22"/>
        </w:rPr>
        <w:t>,</w:t>
      </w:r>
    </w:p>
    <w:p w:rsidR="00CC7B3C" w:rsidRPr="00BE021B" w:rsidRDefault="00CC7B3C" w:rsidP="00BE021B">
      <w:pPr>
        <w:numPr>
          <w:ilvl w:val="0"/>
          <w:numId w:val="21"/>
        </w:numPr>
        <w:spacing w:line="276" w:lineRule="auto"/>
        <w:rPr>
          <w:rFonts w:ascii="Calibri Light" w:hAnsi="Calibri Light"/>
          <w:sz w:val="22"/>
          <w:szCs w:val="22"/>
        </w:rPr>
      </w:pPr>
      <w:r w:rsidRPr="00BE021B">
        <w:rPr>
          <w:rFonts w:ascii="Calibri Light" w:hAnsi="Calibri Light"/>
          <w:sz w:val="22"/>
          <w:szCs w:val="22"/>
        </w:rPr>
        <w:t>za niewykonani</w:t>
      </w:r>
      <w:r w:rsidR="00550CB8" w:rsidRPr="00BE021B">
        <w:rPr>
          <w:rFonts w:ascii="Calibri Light" w:hAnsi="Calibri Light"/>
          <w:sz w:val="22"/>
          <w:szCs w:val="22"/>
        </w:rPr>
        <w:t>e obowiązku,  o którym mowa § 1</w:t>
      </w:r>
      <w:r w:rsidR="009F41F9" w:rsidRPr="00BE021B">
        <w:rPr>
          <w:rFonts w:ascii="Calibri Light" w:hAnsi="Calibri Light"/>
          <w:sz w:val="22"/>
          <w:szCs w:val="22"/>
        </w:rPr>
        <w:t>3</w:t>
      </w:r>
      <w:r w:rsidRPr="00BE021B">
        <w:rPr>
          <w:rFonts w:ascii="Calibri Light" w:hAnsi="Calibri Light"/>
          <w:sz w:val="22"/>
          <w:szCs w:val="22"/>
        </w:rPr>
        <w:t xml:space="preserve"> ust. 4 umowy w wysokości 500 zł za każdy dzień zwłoki.</w:t>
      </w:r>
    </w:p>
    <w:p w:rsidR="002D311A" w:rsidRPr="00BE021B" w:rsidRDefault="002D311A" w:rsidP="00BE021B">
      <w:pPr>
        <w:pStyle w:val="Akapitzlist"/>
        <w:numPr>
          <w:ilvl w:val="0"/>
          <w:numId w:val="21"/>
        </w:numPr>
        <w:ind w:left="644"/>
        <w:rPr>
          <w:rFonts w:ascii="Calibri Light" w:hAnsi="Calibri Light"/>
          <w:sz w:val="22"/>
          <w:szCs w:val="22"/>
        </w:rPr>
      </w:pPr>
      <w:r w:rsidRPr="00BE021B">
        <w:rPr>
          <w:rFonts w:ascii="Calibri Light" w:hAnsi="Calibri Light"/>
          <w:sz w:val="22"/>
          <w:szCs w:val="22"/>
        </w:rPr>
        <w:t xml:space="preserve">za niedopełnienie obowiązku o którym mowa w § 19 ust. </w:t>
      </w:r>
      <w:r w:rsidR="00CB4155" w:rsidRPr="00BE021B">
        <w:rPr>
          <w:rFonts w:ascii="Calibri Light" w:hAnsi="Calibri Light"/>
          <w:sz w:val="22"/>
          <w:szCs w:val="22"/>
        </w:rPr>
        <w:t>1</w:t>
      </w:r>
      <w:r w:rsidR="009B4B59" w:rsidRPr="00BE021B">
        <w:rPr>
          <w:rFonts w:ascii="Calibri Light" w:hAnsi="Calibri Light"/>
          <w:sz w:val="22"/>
          <w:szCs w:val="22"/>
        </w:rPr>
        <w:t xml:space="preserve"> i 4</w:t>
      </w:r>
      <w:r w:rsidRPr="00BE021B">
        <w:rPr>
          <w:rFonts w:ascii="Calibri Light" w:hAnsi="Calibri Light"/>
          <w:sz w:val="22"/>
          <w:szCs w:val="22"/>
        </w:rPr>
        <w:t xml:space="preserve"> </w:t>
      </w:r>
      <w:r w:rsidR="00362590" w:rsidRPr="00BE021B">
        <w:rPr>
          <w:rFonts w:ascii="Calibri Light" w:hAnsi="Calibri Light"/>
          <w:sz w:val="22"/>
          <w:szCs w:val="22"/>
        </w:rPr>
        <w:t xml:space="preserve"> </w:t>
      </w:r>
      <w:r w:rsidRPr="00BE021B">
        <w:rPr>
          <w:rFonts w:ascii="Calibri Light" w:hAnsi="Calibri Light"/>
          <w:sz w:val="22"/>
          <w:szCs w:val="22"/>
        </w:rPr>
        <w:t xml:space="preserve">w wysokości 1% </w:t>
      </w:r>
      <w:r w:rsidR="00362590" w:rsidRPr="00BE021B">
        <w:rPr>
          <w:rFonts w:ascii="Calibri Light" w:hAnsi="Calibri Light"/>
          <w:sz w:val="22"/>
          <w:szCs w:val="22"/>
        </w:rPr>
        <w:t>w</w:t>
      </w:r>
      <w:r w:rsidRPr="00BE021B">
        <w:rPr>
          <w:rFonts w:ascii="Calibri Light" w:hAnsi="Calibri Light"/>
          <w:sz w:val="22"/>
          <w:szCs w:val="22"/>
        </w:rPr>
        <w:t>artości umowy.</w:t>
      </w:r>
    </w:p>
    <w:p w:rsidR="003B06DA" w:rsidRPr="00BE021B" w:rsidRDefault="003B06DA"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Zamawiający zapłaci Wykonawcy karę umowną w przypadku odstąpienia od umowy przez Wykonawcę z przyczyn, za które ponosi odpowiedzialność Zamawiający, w wysokości 10 % wynagrodzenia umownego  brutto, za wyjątkiem wystąpienia sytuacji przedstawionej w art. 145 ust. 1 ustawy Prawo zamówień publicznych.</w:t>
      </w:r>
    </w:p>
    <w:p w:rsidR="003B06DA" w:rsidRPr="00BE021B" w:rsidRDefault="003B06DA"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Strony dopuszczają możliwość dochodzenia odszkodowania do wysokości szkody rzeczywiście poniesionej.</w:t>
      </w:r>
    </w:p>
    <w:p w:rsidR="003B06DA" w:rsidRPr="00BE021B" w:rsidRDefault="003B06DA"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W razie naliczenia kar umownych Zamawiający wystawi odpowiednią notę obciążeniową, o ile nie skorzysta z uprawnień określonych w ust. 5.</w:t>
      </w:r>
    </w:p>
    <w:p w:rsidR="00EA3187" w:rsidRPr="00BE021B" w:rsidRDefault="00EA3187"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bCs/>
          <w:sz w:val="22"/>
          <w:szCs w:val="22"/>
        </w:rPr>
        <w:t>Wszelkie kwoty należne Zamawiającemu, w szczególności z</w:t>
      </w:r>
      <w:r w:rsidR="00CD1814" w:rsidRPr="00BE021B">
        <w:rPr>
          <w:rFonts w:ascii="Calibri Light" w:hAnsi="Calibri Light"/>
          <w:bCs/>
          <w:sz w:val="22"/>
          <w:szCs w:val="22"/>
        </w:rPr>
        <w:t xml:space="preserve"> tytułu kar umownych, mogą być </w:t>
      </w:r>
      <w:r w:rsidRPr="00BE021B">
        <w:rPr>
          <w:rFonts w:ascii="Calibri Light" w:hAnsi="Calibri Light"/>
          <w:bCs/>
          <w:sz w:val="22"/>
          <w:szCs w:val="22"/>
        </w:rPr>
        <w:t>potrącane z płatności realizowanych na rzecz Wykon</w:t>
      </w:r>
      <w:r w:rsidR="00CD1814" w:rsidRPr="00BE021B">
        <w:rPr>
          <w:rFonts w:ascii="Calibri Light" w:hAnsi="Calibri Light"/>
          <w:bCs/>
          <w:sz w:val="22"/>
          <w:szCs w:val="22"/>
        </w:rPr>
        <w:t>awcy, na co Wykonawca wyraża bezwarunkową zgodę.</w:t>
      </w:r>
    </w:p>
    <w:p w:rsidR="003B06DA" w:rsidRPr="00BE021B" w:rsidRDefault="003B06DA"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W przypadku zwłoki w opłacaniu faktur Zamawiający zapłaci Wykonawcy odsetki ustawowe.</w:t>
      </w:r>
    </w:p>
    <w:p w:rsidR="00CC7B3C" w:rsidRPr="00BE021B" w:rsidRDefault="00CC7B3C" w:rsidP="00BE021B">
      <w:pPr>
        <w:numPr>
          <w:ilvl w:val="2"/>
          <w:numId w:val="6"/>
        </w:numPr>
        <w:tabs>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 xml:space="preserve">Łączna wysokość kar umownych (limit), które Zamawiający może naliczyć Wykonawcy ze wszystkich tytułów, o których mowa w ust. 1 pkt 1) </w:t>
      </w:r>
      <w:r w:rsidR="009B4B59" w:rsidRPr="00BE021B">
        <w:rPr>
          <w:rFonts w:ascii="Calibri Light" w:hAnsi="Calibri Light"/>
          <w:sz w:val="22"/>
          <w:szCs w:val="22"/>
        </w:rPr>
        <w:t xml:space="preserve">- </w:t>
      </w:r>
      <w:r w:rsidR="00362590" w:rsidRPr="00BE021B">
        <w:rPr>
          <w:rFonts w:ascii="Calibri Light" w:hAnsi="Calibri Light"/>
          <w:sz w:val="22"/>
          <w:szCs w:val="22"/>
        </w:rPr>
        <w:t>19</w:t>
      </w:r>
      <w:r w:rsidRPr="00BE021B">
        <w:rPr>
          <w:rFonts w:ascii="Calibri Light" w:hAnsi="Calibri Light"/>
          <w:sz w:val="22"/>
          <w:szCs w:val="22"/>
        </w:rPr>
        <w:t xml:space="preserve">)  nie przekroczy 10 % wynagrodzenia umownego brutto  określonego w </w:t>
      </w:r>
      <w:r w:rsidRPr="00BE021B">
        <w:rPr>
          <w:rFonts w:ascii="Calibri Light" w:hAnsi="Calibri Light"/>
          <w:sz w:val="22"/>
          <w:szCs w:val="22"/>
        </w:rPr>
        <w:sym w:font="Arial" w:char="00A7"/>
      </w:r>
      <w:r w:rsidR="009F41F9" w:rsidRPr="00BE021B">
        <w:rPr>
          <w:rFonts w:ascii="Calibri Light" w:hAnsi="Calibri Light"/>
          <w:sz w:val="22"/>
          <w:szCs w:val="22"/>
        </w:rPr>
        <w:t xml:space="preserve"> 9</w:t>
      </w:r>
      <w:r w:rsidRPr="00BE021B">
        <w:rPr>
          <w:rFonts w:ascii="Calibri Light" w:hAnsi="Calibri Light"/>
          <w:sz w:val="22"/>
          <w:szCs w:val="22"/>
        </w:rPr>
        <w:t xml:space="preserve"> ust.1 umowy.</w:t>
      </w:r>
    </w:p>
    <w:p w:rsidR="00D94969" w:rsidRPr="00BE021B" w:rsidRDefault="005177C8" w:rsidP="00BE021B">
      <w:pPr>
        <w:numPr>
          <w:ilvl w:val="2"/>
          <w:numId w:val="6"/>
        </w:numPr>
        <w:tabs>
          <w:tab w:val="clear" w:pos="2160"/>
          <w:tab w:val="num" w:pos="360"/>
          <w:tab w:val="num" w:pos="3600"/>
        </w:tabs>
        <w:spacing w:line="276" w:lineRule="auto"/>
        <w:ind w:left="360"/>
        <w:rPr>
          <w:rFonts w:ascii="Calibri Light" w:hAnsi="Calibri Light"/>
          <w:sz w:val="22"/>
        </w:rPr>
      </w:pPr>
      <w:r w:rsidRPr="00BE021B">
        <w:rPr>
          <w:rFonts w:ascii="Calibri Light" w:hAnsi="Calibri Light"/>
          <w:sz w:val="22"/>
        </w:rPr>
        <w:t xml:space="preserve">Podstawą naliczenia kar jest wartość umowna określona w § </w:t>
      </w:r>
      <w:r w:rsidR="009F41F9" w:rsidRPr="00BE021B">
        <w:rPr>
          <w:rFonts w:ascii="Calibri Light" w:hAnsi="Calibri Light"/>
          <w:sz w:val="22"/>
        </w:rPr>
        <w:t>9</w:t>
      </w:r>
      <w:r w:rsidRPr="00BE021B">
        <w:rPr>
          <w:rFonts w:ascii="Calibri Light" w:hAnsi="Calibri Light"/>
          <w:sz w:val="22"/>
        </w:rPr>
        <w:t xml:space="preserve"> ust. 1 w wysokości określonej w dniu podpisania niniejszej umowy. </w:t>
      </w:r>
    </w:p>
    <w:p w:rsidR="00D94969" w:rsidRPr="00BE021B" w:rsidRDefault="00D94969" w:rsidP="00BE021B">
      <w:pPr>
        <w:spacing w:line="276" w:lineRule="auto"/>
        <w:ind w:left="502"/>
        <w:rPr>
          <w:rFonts w:ascii="Calibri Light" w:hAnsi="Calibri Light"/>
          <w:b/>
          <w:sz w:val="22"/>
          <w:szCs w:val="22"/>
        </w:rPr>
      </w:pPr>
    </w:p>
    <w:p w:rsidR="004B09BC" w:rsidRPr="00BE021B" w:rsidRDefault="00845C3B" w:rsidP="00BE021B">
      <w:pPr>
        <w:pStyle w:val="Nagwek1"/>
      </w:pPr>
      <w:r w:rsidRPr="00BE021B">
        <w:t>§ 1</w:t>
      </w:r>
      <w:r w:rsidR="009F41F9" w:rsidRPr="00BE021B">
        <w:t>7</w:t>
      </w:r>
    </w:p>
    <w:p w:rsidR="00EC2C92" w:rsidRPr="00BE021B" w:rsidRDefault="00EC2C92" w:rsidP="00BE021B">
      <w:pPr>
        <w:pStyle w:val="Nagwek1"/>
      </w:pPr>
    </w:p>
    <w:p w:rsidR="00CC7B3C" w:rsidRPr="00BE021B" w:rsidRDefault="00CC7B3C" w:rsidP="00BE021B">
      <w:pPr>
        <w:pStyle w:val="Akapitzlist"/>
        <w:numPr>
          <w:ilvl w:val="0"/>
          <w:numId w:val="29"/>
        </w:numPr>
        <w:spacing w:line="276" w:lineRule="auto"/>
        <w:ind w:left="357" w:hanging="357"/>
        <w:rPr>
          <w:rFonts w:ascii="Calibri Light" w:hAnsi="Calibri Light"/>
          <w:sz w:val="22"/>
          <w:szCs w:val="22"/>
        </w:rPr>
      </w:pPr>
      <w:r w:rsidRPr="00BE021B">
        <w:rPr>
          <w:rFonts w:ascii="Calibri Light" w:hAnsi="Calibri Light"/>
          <w:sz w:val="22"/>
          <w:szCs w:val="22"/>
        </w:rPr>
        <w:t>Wykonawca może odstąpić od umowy, jeżeli Zamawiający wstrzymał wykonywanie robót na okres dłuższy niż 30 dni z przyczyn  zależnych od Zamawiającego  – oświadczenie o odstąpieniu może być wówczas złożone w terminie do 30 dni od zajścia powyższego zdarzenia.</w:t>
      </w:r>
    </w:p>
    <w:p w:rsidR="00EA3187" w:rsidRPr="00BE021B" w:rsidRDefault="00EA3187" w:rsidP="00BE021B">
      <w:pPr>
        <w:numPr>
          <w:ilvl w:val="0"/>
          <w:numId w:val="29"/>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Zamawiający może odstąpić od umowy, jeżeli:</w:t>
      </w:r>
    </w:p>
    <w:p w:rsidR="00EA3187" w:rsidRPr="00BE021B" w:rsidRDefault="00EA3187" w:rsidP="00BE021B">
      <w:pPr>
        <w:numPr>
          <w:ilvl w:val="0"/>
          <w:numId w:val="30"/>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Wykonawca dwukrotnie odmówi z przyczyn od siebie zależnych przyjęcia placu budowy – z wi</w:t>
      </w:r>
      <w:r w:rsidR="00362590" w:rsidRPr="00BE021B">
        <w:rPr>
          <w:rFonts w:ascii="Calibri Light" w:hAnsi="Calibri Light"/>
          <w:sz w:val="22"/>
          <w:szCs w:val="22"/>
        </w:rPr>
        <w:t>ny leżącej po stronie Wykonawcy,</w:t>
      </w:r>
    </w:p>
    <w:p w:rsidR="00EA3187" w:rsidRPr="00BE021B" w:rsidRDefault="00EA3187" w:rsidP="00BE021B">
      <w:pPr>
        <w:numPr>
          <w:ilvl w:val="0"/>
          <w:numId w:val="30"/>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Wykonawca pomimo uprzednich pisemnych zastrzeżeń Zamawiającego nie wykonuje prac zgodnie z warunkami umownymi lub zaniedbuje zobowiązania umowne;</w:t>
      </w:r>
    </w:p>
    <w:p w:rsidR="00EA3187" w:rsidRPr="00BE021B" w:rsidRDefault="00EA3187" w:rsidP="00BE021B">
      <w:pPr>
        <w:numPr>
          <w:ilvl w:val="0"/>
          <w:numId w:val="30"/>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suma kar umownych naliczonych przez Zamawiając</w:t>
      </w:r>
      <w:r w:rsidR="0012322F" w:rsidRPr="00BE021B">
        <w:rPr>
          <w:rFonts w:ascii="Calibri Light" w:hAnsi="Calibri Light"/>
          <w:sz w:val="22"/>
          <w:szCs w:val="22"/>
        </w:rPr>
        <w:t>ego z powodów określonych w § 1</w:t>
      </w:r>
      <w:r w:rsidR="009F41F9" w:rsidRPr="00BE021B">
        <w:rPr>
          <w:rFonts w:ascii="Calibri Light" w:hAnsi="Calibri Light"/>
          <w:sz w:val="22"/>
          <w:szCs w:val="22"/>
        </w:rPr>
        <w:t>6</w:t>
      </w:r>
      <w:r w:rsidRPr="00BE021B">
        <w:rPr>
          <w:rFonts w:ascii="Calibri Light" w:hAnsi="Calibri Light"/>
          <w:sz w:val="22"/>
          <w:szCs w:val="22"/>
        </w:rPr>
        <w:t xml:space="preserve"> ust. 1 przekroczyła kwotę 10 % wynagrodzenia brutto ustalonego niniejszą umową;</w:t>
      </w:r>
    </w:p>
    <w:p w:rsidR="00EA3187" w:rsidRPr="00BE021B" w:rsidRDefault="00EA3187" w:rsidP="00BE021B">
      <w:pPr>
        <w:numPr>
          <w:ilvl w:val="0"/>
          <w:numId w:val="30"/>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Wykonawca nie wykona o</w:t>
      </w:r>
      <w:r w:rsidR="0012322F" w:rsidRPr="00BE021B">
        <w:rPr>
          <w:rFonts w:ascii="Calibri Light" w:hAnsi="Calibri Light"/>
          <w:sz w:val="22"/>
          <w:szCs w:val="22"/>
        </w:rPr>
        <w:t>bowiązków, o których mowa w § 1</w:t>
      </w:r>
      <w:r w:rsidR="009F41F9" w:rsidRPr="00BE021B">
        <w:rPr>
          <w:rFonts w:ascii="Calibri Light" w:hAnsi="Calibri Light"/>
          <w:sz w:val="22"/>
          <w:szCs w:val="22"/>
        </w:rPr>
        <w:t>3</w:t>
      </w:r>
      <w:r w:rsidRPr="00BE021B">
        <w:rPr>
          <w:rFonts w:ascii="Calibri Light" w:hAnsi="Calibri Light"/>
          <w:sz w:val="22"/>
          <w:szCs w:val="22"/>
        </w:rPr>
        <w:t xml:space="preserve"> ust. 4;</w:t>
      </w:r>
    </w:p>
    <w:p w:rsidR="00EA3187" w:rsidRPr="00BE021B" w:rsidRDefault="00EA3187" w:rsidP="00BE021B">
      <w:pPr>
        <w:numPr>
          <w:ilvl w:val="0"/>
          <w:numId w:val="30"/>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Wykonawca opóźnia się w przekazaniu Zamawiającemu dokumentu, o którym mowa w § </w:t>
      </w:r>
      <w:r w:rsidR="009F41F9" w:rsidRPr="00BE021B">
        <w:rPr>
          <w:rFonts w:ascii="Calibri Light" w:hAnsi="Calibri Light"/>
          <w:sz w:val="22"/>
          <w:szCs w:val="22"/>
        </w:rPr>
        <w:t>5</w:t>
      </w:r>
      <w:r w:rsidRPr="00BE021B">
        <w:rPr>
          <w:rFonts w:ascii="Calibri Light" w:hAnsi="Calibri Light"/>
          <w:sz w:val="22"/>
          <w:szCs w:val="22"/>
        </w:rPr>
        <w:t xml:space="preserve"> ust. 2 umowy, a opóźnienie przekracza 14 dni.</w:t>
      </w:r>
    </w:p>
    <w:p w:rsidR="007D1782" w:rsidRPr="00BE021B" w:rsidRDefault="007D1782" w:rsidP="00BE021B">
      <w:pPr>
        <w:pStyle w:val="Akapitzlist"/>
        <w:numPr>
          <w:ilvl w:val="0"/>
          <w:numId w:val="29"/>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 xml:space="preserve">W przypadkach określonych w ust. 2  </w:t>
      </w:r>
      <w:r w:rsidRPr="00BE021B">
        <w:rPr>
          <w:rFonts w:ascii="Calibri Light" w:hAnsi="Calibri Light"/>
          <w:bCs/>
          <w:sz w:val="22"/>
          <w:szCs w:val="22"/>
        </w:rPr>
        <w:t>zamawiający może odstąpić od umowy w terminie 30 dni od dnia powzięcia wiadomości o tych okolicznościach.</w:t>
      </w:r>
    </w:p>
    <w:p w:rsidR="00EA3187" w:rsidRPr="00BE021B" w:rsidRDefault="00EA3187" w:rsidP="00BE021B">
      <w:pPr>
        <w:pStyle w:val="Default"/>
        <w:numPr>
          <w:ilvl w:val="0"/>
          <w:numId w:val="29"/>
        </w:numPr>
        <w:spacing w:line="276" w:lineRule="auto"/>
        <w:rPr>
          <w:rFonts w:ascii="Calibri Light" w:hAnsi="Calibri Light"/>
          <w:color w:val="auto"/>
          <w:sz w:val="22"/>
          <w:szCs w:val="22"/>
        </w:rPr>
      </w:pPr>
      <w:r w:rsidRPr="00BE021B">
        <w:rPr>
          <w:rFonts w:ascii="Calibri Light" w:hAnsi="Calibri Light"/>
          <w:color w:val="auto"/>
          <w:sz w:val="22"/>
          <w:szCs w:val="22"/>
        </w:rPr>
        <w:t xml:space="preserve">Niezależnie od przyczyn określonych </w:t>
      </w:r>
      <w:r w:rsidR="00585106" w:rsidRPr="00BE021B">
        <w:rPr>
          <w:rFonts w:ascii="Calibri Light" w:hAnsi="Calibri Light"/>
          <w:color w:val="auto"/>
          <w:sz w:val="22"/>
          <w:szCs w:val="22"/>
        </w:rPr>
        <w:t xml:space="preserve">w </w:t>
      </w:r>
      <w:r w:rsidRPr="00BE021B">
        <w:rPr>
          <w:rFonts w:ascii="Calibri Light" w:hAnsi="Calibri Light"/>
          <w:color w:val="auto"/>
          <w:sz w:val="22"/>
          <w:szCs w:val="22"/>
        </w:rPr>
        <w:t xml:space="preserve">ust. 2, </w:t>
      </w:r>
      <w:r w:rsidRPr="00BE021B">
        <w:rPr>
          <w:rFonts w:ascii="Calibri Light" w:hAnsi="Calibri Light"/>
          <w:bCs/>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w:t>
      </w:r>
      <w:r w:rsidRPr="00BE021B">
        <w:rPr>
          <w:rFonts w:ascii="Calibri Light" w:hAnsi="Calibri Light"/>
          <w:bCs/>
          <w:color w:val="auto"/>
          <w:sz w:val="22"/>
          <w:szCs w:val="22"/>
        </w:rPr>
        <w:lastRenderedPageBreak/>
        <w:t>od umowy w terminie 30 dni</w:t>
      </w:r>
      <w:r w:rsidR="00CD1814" w:rsidRPr="00BE021B">
        <w:rPr>
          <w:rFonts w:ascii="Calibri Light" w:hAnsi="Calibri Light"/>
          <w:bCs/>
          <w:color w:val="auto"/>
          <w:sz w:val="22"/>
          <w:szCs w:val="22"/>
        </w:rPr>
        <w:t xml:space="preserve"> od dnia powzięcia wiadomości o </w:t>
      </w:r>
      <w:r w:rsidRPr="00BE021B">
        <w:rPr>
          <w:rFonts w:ascii="Calibri Light" w:hAnsi="Calibri Light"/>
          <w:bCs/>
          <w:color w:val="auto"/>
          <w:sz w:val="22"/>
          <w:szCs w:val="22"/>
        </w:rPr>
        <w:t xml:space="preserve">tych okolicznościach. </w:t>
      </w:r>
      <w:r w:rsidRPr="00BE021B">
        <w:rPr>
          <w:rFonts w:ascii="Calibri Light" w:hAnsi="Calibri Light"/>
          <w:color w:val="auto"/>
          <w:sz w:val="22"/>
          <w:szCs w:val="22"/>
        </w:rPr>
        <w:t>W takiej sytuacji wykonawca może żądać wyłącznie wynagrodzenia należnego z tytułu wykonania części umowy.</w:t>
      </w:r>
    </w:p>
    <w:p w:rsidR="0068572F" w:rsidRPr="00BE021B" w:rsidRDefault="0068572F" w:rsidP="00BE021B">
      <w:pPr>
        <w:numPr>
          <w:ilvl w:val="0"/>
          <w:numId w:val="29"/>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Odstąpienie od umowy wymaga formy pisemnej pod rygorem nieważności.</w:t>
      </w:r>
    </w:p>
    <w:p w:rsidR="00EE7B92" w:rsidRPr="00BE021B" w:rsidRDefault="0068572F" w:rsidP="00BE021B">
      <w:pPr>
        <w:numPr>
          <w:ilvl w:val="0"/>
          <w:numId w:val="29"/>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 przypadku odstąpienia od umowy Strony zobowiązane są do następujących czynności:</w:t>
      </w:r>
    </w:p>
    <w:p w:rsidR="00EE7B92" w:rsidRPr="00BE021B" w:rsidRDefault="00EE7B92" w:rsidP="00BE021B">
      <w:pPr>
        <w:pStyle w:val="Akapitzlist"/>
        <w:numPr>
          <w:ilvl w:val="0"/>
          <w:numId w:val="17"/>
        </w:numPr>
        <w:spacing w:line="276" w:lineRule="auto"/>
        <w:rPr>
          <w:rFonts w:ascii="Calibri Light" w:hAnsi="Calibri Light"/>
          <w:sz w:val="22"/>
          <w:szCs w:val="22"/>
        </w:rPr>
      </w:pPr>
      <w:r w:rsidRPr="00BE021B">
        <w:rPr>
          <w:rFonts w:ascii="Calibri Light" w:hAnsi="Calibri Light"/>
          <w:sz w:val="22"/>
          <w:szCs w:val="22"/>
        </w:rPr>
        <w:t>sporządzenia protokołu z inwentaryzacji wykonanych r</w:t>
      </w:r>
      <w:r w:rsidR="00670935" w:rsidRPr="00BE021B">
        <w:rPr>
          <w:rFonts w:ascii="Calibri Light" w:hAnsi="Calibri Light"/>
          <w:sz w:val="22"/>
          <w:szCs w:val="22"/>
        </w:rPr>
        <w:t>obót według daty odstąpienia od </w:t>
      </w:r>
      <w:r w:rsidRPr="00BE021B">
        <w:rPr>
          <w:rFonts w:ascii="Calibri Light" w:hAnsi="Calibri Light"/>
          <w:sz w:val="22"/>
          <w:szCs w:val="22"/>
        </w:rPr>
        <w:t>Umowy;</w:t>
      </w:r>
    </w:p>
    <w:p w:rsidR="00EE7B92" w:rsidRPr="00BE021B" w:rsidRDefault="00EE7B92" w:rsidP="00BE021B">
      <w:pPr>
        <w:pStyle w:val="Akapitzlist"/>
        <w:numPr>
          <w:ilvl w:val="0"/>
          <w:numId w:val="17"/>
        </w:numPr>
        <w:spacing w:line="276" w:lineRule="auto"/>
        <w:rPr>
          <w:rFonts w:ascii="Calibri Light" w:hAnsi="Calibri Light"/>
          <w:sz w:val="22"/>
          <w:szCs w:val="22"/>
        </w:rPr>
      </w:pPr>
      <w:r w:rsidRPr="00BE021B">
        <w:rPr>
          <w:rFonts w:ascii="Calibri Light" w:hAnsi="Calibri Light"/>
          <w:sz w:val="22"/>
          <w:szCs w:val="22"/>
        </w:rPr>
        <w:t>zabezpieczenia przerwanych robót na koszt Strony, k</w:t>
      </w:r>
      <w:r w:rsidR="00670935" w:rsidRPr="00BE021B">
        <w:rPr>
          <w:rFonts w:ascii="Calibri Light" w:hAnsi="Calibri Light"/>
          <w:sz w:val="22"/>
          <w:szCs w:val="22"/>
        </w:rPr>
        <w:t>tóra ponosi odpowiedzialność za </w:t>
      </w:r>
      <w:r w:rsidRPr="00BE021B">
        <w:rPr>
          <w:rFonts w:ascii="Calibri Light" w:hAnsi="Calibri Light"/>
          <w:sz w:val="22"/>
          <w:szCs w:val="22"/>
        </w:rPr>
        <w:t>odstąpienie od Umowy;</w:t>
      </w:r>
    </w:p>
    <w:p w:rsidR="00EE7B92" w:rsidRPr="00BE021B" w:rsidRDefault="00EE7B92" w:rsidP="00BE021B">
      <w:pPr>
        <w:pStyle w:val="Akapitzlist"/>
        <w:numPr>
          <w:ilvl w:val="0"/>
          <w:numId w:val="17"/>
        </w:numPr>
        <w:spacing w:line="276" w:lineRule="auto"/>
        <w:rPr>
          <w:rFonts w:ascii="Calibri Light" w:hAnsi="Calibri Light"/>
          <w:sz w:val="22"/>
          <w:szCs w:val="22"/>
        </w:rPr>
      </w:pPr>
      <w:r w:rsidRPr="00BE021B">
        <w:rPr>
          <w:rFonts w:ascii="Calibri Light" w:hAnsi="Calibri Light"/>
          <w:sz w:val="22"/>
          <w:szCs w:val="22"/>
        </w:rPr>
        <w:t>sporządzenia wykazu materiałów i urządzeń, których nie można wykorzystać do realizacji innych robót, za które zapłaci Strona odpowiedzialna za odstąpienie od umowy;</w:t>
      </w:r>
    </w:p>
    <w:p w:rsidR="00DF7107" w:rsidRPr="00BE021B" w:rsidRDefault="00EE7B92" w:rsidP="00BE021B">
      <w:pPr>
        <w:pStyle w:val="Akapitzlist"/>
        <w:numPr>
          <w:ilvl w:val="0"/>
          <w:numId w:val="17"/>
        </w:numPr>
        <w:spacing w:line="276" w:lineRule="auto"/>
        <w:rPr>
          <w:rFonts w:ascii="Calibri Light" w:hAnsi="Calibri Light"/>
          <w:sz w:val="22"/>
          <w:szCs w:val="22"/>
        </w:rPr>
      </w:pPr>
      <w:r w:rsidRPr="00BE021B">
        <w:rPr>
          <w:rFonts w:ascii="Calibri Light" w:hAnsi="Calibri Light"/>
          <w:sz w:val="22"/>
          <w:szCs w:val="22"/>
        </w:rPr>
        <w:t>Zamawiający zobowiązany jest do zapłacenia wyn</w:t>
      </w:r>
      <w:r w:rsidR="00670935" w:rsidRPr="00BE021B">
        <w:rPr>
          <w:rFonts w:ascii="Calibri Light" w:hAnsi="Calibri Light"/>
          <w:sz w:val="22"/>
          <w:szCs w:val="22"/>
        </w:rPr>
        <w:t>agrodzenia za roboty wykonane i </w:t>
      </w:r>
      <w:r w:rsidRPr="00BE021B">
        <w:rPr>
          <w:rFonts w:ascii="Calibri Light" w:hAnsi="Calibri Light"/>
          <w:sz w:val="22"/>
          <w:szCs w:val="22"/>
        </w:rPr>
        <w:t>potwierdzone protokołem odbioru</w:t>
      </w:r>
      <w:r w:rsidR="00925823" w:rsidRPr="00BE021B">
        <w:rPr>
          <w:rFonts w:ascii="Calibri Light" w:hAnsi="Calibri Light"/>
          <w:sz w:val="22"/>
          <w:szCs w:val="22"/>
        </w:rPr>
        <w:t xml:space="preserve"> </w:t>
      </w:r>
      <w:r w:rsidR="00462561" w:rsidRPr="00BE021B">
        <w:rPr>
          <w:rFonts w:ascii="Calibri Light" w:eastAsia="Arial Unicode MS" w:hAnsi="Calibri Light"/>
          <w:kern w:val="1"/>
          <w:sz w:val="22"/>
          <w:szCs w:val="22"/>
          <w:lang w:eastAsia="en-US" w:bidi="en-US"/>
        </w:rPr>
        <w:t>z inwentaryzacji dokonanej po odstąpieniu od umowy</w:t>
      </w:r>
      <w:r w:rsidR="009F41F9" w:rsidRPr="00BE021B">
        <w:rPr>
          <w:rFonts w:ascii="Calibri Light" w:eastAsia="Arial Unicode MS" w:hAnsi="Calibri Light"/>
          <w:kern w:val="1"/>
          <w:sz w:val="22"/>
          <w:szCs w:val="22"/>
          <w:lang w:eastAsia="en-US" w:bidi="en-US"/>
        </w:rPr>
        <w:t xml:space="preserve">. </w:t>
      </w:r>
    </w:p>
    <w:p w:rsidR="00460736" w:rsidRPr="00BE021B" w:rsidRDefault="00460736" w:rsidP="00BE021B">
      <w:pPr>
        <w:rPr>
          <w:rFonts w:ascii="Calibri Light" w:hAnsi="Calibri Light"/>
          <w:b/>
          <w:sz w:val="22"/>
          <w:szCs w:val="22"/>
        </w:rPr>
      </w:pPr>
    </w:p>
    <w:p w:rsidR="009A0A4A" w:rsidRPr="00BE021B" w:rsidRDefault="003B06DA" w:rsidP="00BE021B">
      <w:pPr>
        <w:pStyle w:val="Nagwek1"/>
      </w:pPr>
      <w:r w:rsidRPr="00BE021B">
        <w:t>ZMIANY UMOWY</w:t>
      </w:r>
    </w:p>
    <w:p w:rsidR="006716B9" w:rsidRPr="00BE021B" w:rsidRDefault="0068572F" w:rsidP="00BE021B">
      <w:pPr>
        <w:pStyle w:val="Nagwek1"/>
      </w:pPr>
      <w:r w:rsidRPr="00BE021B">
        <w:sym w:font="Arial" w:char="00A7"/>
      </w:r>
      <w:r w:rsidR="001B1308" w:rsidRPr="00BE021B">
        <w:t xml:space="preserve"> </w:t>
      </w:r>
      <w:r w:rsidRPr="00BE021B">
        <w:t>1</w:t>
      </w:r>
      <w:r w:rsidR="009F41F9" w:rsidRPr="00BE021B">
        <w:t>8</w:t>
      </w:r>
    </w:p>
    <w:p w:rsidR="00B679ED" w:rsidRPr="00BE021B" w:rsidRDefault="00B679ED" w:rsidP="00BE021B">
      <w:pPr>
        <w:numPr>
          <w:ilvl w:val="0"/>
          <w:numId w:val="31"/>
        </w:numPr>
        <w:spacing w:line="276" w:lineRule="auto"/>
        <w:rPr>
          <w:rFonts w:ascii="Calibri Light" w:hAnsi="Calibri Light"/>
          <w:sz w:val="22"/>
          <w:szCs w:val="22"/>
        </w:rPr>
      </w:pPr>
      <w:r w:rsidRPr="00BE021B">
        <w:rPr>
          <w:rFonts w:ascii="Calibri Light" w:hAnsi="Calibri Light"/>
          <w:sz w:val="22"/>
          <w:szCs w:val="22"/>
        </w:rPr>
        <w:t>Wszelkie zmiany niniejszej umowy wymagają dla swej ważności formy pisemnej pod rygorem nieważności i będą dopuszczalne w granicach unormowania artykułu 144</w:t>
      </w:r>
      <w:r w:rsidR="0074520F" w:rsidRPr="00BE021B">
        <w:rPr>
          <w:rFonts w:ascii="Calibri Light" w:hAnsi="Calibri Light"/>
          <w:sz w:val="22"/>
          <w:szCs w:val="22"/>
        </w:rPr>
        <w:t xml:space="preserve"> ust.</w:t>
      </w:r>
      <w:r w:rsidR="00B03F46" w:rsidRPr="00BE021B">
        <w:rPr>
          <w:rFonts w:ascii="Calibri Light" w:hAnsi="Calibri Light"/>
          <w:sz w:val="22"/>
          <w:szCs w:val="22"/>
        </w:rPr>
        <w:t xml:space="preserve"> </w:t>
      </w:r>
      <w:r w:rsidR="0074520F" w:rsidRPr="00BE021B">
        <w:rPr>
          <w:rFonts w:ascii="Calibri Light" w:hAnsi="Calibri Light"/>
          <w:sz w:val="22"/>
          <w:szCs w:val="22"/>
        </w:rPr>
        <w:t>1</w:t>
      </w:r>
      <w:r w:rsidR="00462561" w:rsidRPr="00BE021B">
        <w:rPr>
          <w:rFonts w:ascii="Calibri Light" w:hAnsi="Calibri Light"/>
          <w:sz w:val="22"/>
          <w:szCs w:val="22"/>
        </w:rPr>
        <w:t xml:space="preserve"> </w:t>
      </w:r>
      <w:r w:rsidRPr="00BE021B">
        <w:rPr>
          <w:rFonts w:ascii="Calibri Light" w:hAnsi="Calibri Light"/>
          <w:sz w:val="22"/>
          <w:szCs w:val="22"/>
        </w:rPr>
        <w:t>ustawy Prawo zamówień publicznych.</w:t>
      </w:r>
    </w:p>
    <w:p w:rsidR="007A11E4" w:rsidRPr="00BE021B" w:rsidRDefault="007A11E4" w:rsidP="00BE021B">
      <w:pPr>
        <w:numPr>
          <w:ilvl w:val="0"/>
          <w:numId w:val="31"/>
        </w:numPr>
        <w:spacing w:line="276" w:lineRule="auto"/>
        <w:rPr>
          <w:rFonts w:ascii="Calibri Light" w:hAnsi="Calibri Light"/>
          <w:sz w:val="22"/>
          <w:szCs w:val="22"/>
        </w:rPr>
      </w:pPr>
      <w:r w:rsidRPr="00BE021B">
        <w:rPr>
          <w:rFonts w:ascii="Calibri Light" w:eastAsia="Calibri" w:hAnsi="Calibri Light"/>
          <w:sz w:val="22"/>
          <w:szCs w:val="22"/>
          <w:lang w:eastAsia="en-US"/>
        </w:rPr>
        <w:t>Przedłużenie terminu zakończenia realizacji umowy o okres trwania przyczyn, z powodu których będzie zagrożone dotrzymanie terminu jej zakońc</w:t>
      </w:r>
      <w:r w:rsidR="001B1308" w:rsidRPr="00BE021B">
        <w:rPr>
          <w:rFonts w:ascii="Calibri Light" w:eastAsia="Calibri" w:hAnsi="Calibri Light"/>
          <w:sz w:val="22"/>
          <w:szCs w:val="22"/>
          <w:lang w:eastAsia="en-US"/>
        </w:rPr>
        <w:t xml:space="preserve">zenia, nastąpić może wyłącznie </w:t>
      </w:r>
      <w:r w:rsidRPr="00BE021B">
        <w:rPr>
          <w:rFonts w:ascii="Calibri Light" w:eastAsia="Calibri" w:hAnsi="Calibri Light"/>
          <w:sz w:val="22"/>
          <w:szCs w:val="22"/>
          <w:lang w:eastAsia="en-US"/>
        </w:rPr>
        <w:t>w następujących sytuacjach:</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jeżeli przyczyny, z powodu których będzie zagrożone dotrzymanie terminu zakończenia robót będą następstwem okoliczności, za które odpowiedzialność nie ponosi Wykonawca, </w:t>
      </w:r>
      <w:r w:rsidR="00460736" w:rsidRPr="00BE021B">
        <w:rPr>
          <w:rFonts w:ascii="Calibri Light" w:eastAsia="Calibri" w:hAnsi="Calibri Light"/>
          <w:sz w:val="22"/>
          <w:szCs w:val="22"/>
          <w:lang w:eastAsia="en-US"/>
        </w:rPr>
        <w:br/>
      </w:r>
      <w:r w:rsidRPr="00BE021B">
        <w:rPr>
          <w:rFonts w:ascii="Calibri Light" w:eastAsia="Calibri" w:hAnsi="Calibri Light"/>
          <w:sz w:val="22"/>
          <w:szCs w:val="22"/>
          <w:lang w:eastAsia="en-US"/>
        </w:rPr>
        <w:t xml:space="preserve">w szczególności: </w:t>
      </w:r>
      <w:r w:rsidR="005177C8" w:rsidRPr="00BE021B">
        <w:rPr>
          <w:rFonts w:ascii="Calibri Light" w:eastAsia="Calibri" w:hAnsi="Calibri Light"/>
          <w:sz w:val="22"/>
          <w:szCs w:val="22"/>
          <w:lang w:eastAsia="en-US"/>
        </w:rPr>
        <w:t xml:space="preserve">w przypadku opóźnienia w przekazaniu placu budowy z przyczyn leżących </w:t>
      </w:r>
      <w:r w:rsidR="00460736" w:rsidRPr="00BE021B">
        <w:rPr>
          <w:rFonts w:ascii="Calibri Light" w:eastAsia="Calibri" w:hAnsi="Calibri Light"/>
          <w:sz w:val="22"/>
          <w:szCs w:val="22"/>
          <w:lang w:eastAsia="en-US"/>
        </w:rPr>
        <w:br/>
      </w:r>
      <w:r w:rsidR="005177C8" w:rsidRPr="00BE021B">
        <w:rPr>
          <w:rFonts w:ascii="Calibri Light" w:eastAsia="Calibri" w:hAnsi="Calibri Light"/>
          <w:sz w:val="22"/>
          <w:szCs w:val="22"/>
          <w:lang w:eastAsia="en-US"/>
        </w:rPr>
        <w:t>po stronie Zamawiającego bądź wstrzymania robót przez Zamawiającego,</w:t>
      </w:r>
      <w:r w:rsidR="00762F8D" w:rsidRPr="00BE021B">
        <w:rPr>
          <w:rFonts w:ascii="Calibri Light" w:eastAsia="Calibri" w:hAnsi="Calibri Light"/>
          <w:sz w:val="22"/>
          <w:szCs w:val="22"/>
          <w:lang w:eastAsia="en-US"/>
        </w:rPr>
        <w:t xml:space="preserve"> </w:t>
      </w:r>
      <w:r w:rsidR="0007552F" w:rsidRPr="00BE021B">
        <w:rPr>
          <w:rFonts w:ascii="Calibri Light" w:eastAsia="Calibri" w:hAnsi="Calibri Light"/>
          <w:sz w:val="22"/>
          <w:szCs w:val="22"/>
          <w:lang w:eastAsia="en-US"/>
        </w:rPr>
        <w:t>bądź kolejnego etapu</w:t>
      </w:r>
      <w:r w:rsidRPr="00BE021B">
        <w:rPr>
          <w:rFonts w:ascii="Calibri Light" w:eastAsia="Calibri" w:hAnsi="Calibri Light"/>
          <w:sz w:val="22"/>
          <w:szCs w:val="22"/>
          <w:lang w:eastAsia="en-US"/>
        </w:rPr>
        <w:t>,</w:t>
      </w:r>
      <w:r w:rsidR="00762F8D" w:rsidRPr="00BE021B">
        <w:rPr>
          <w:rFonts w:ascii="Calibri Light" w:eastAsia="Calibri" w:hAnsi="Calibri Light"/>
          <w:sz w:val="22"/>
          <w:szCs w:val="22"/>
          <w:lang w:eastAsia="en-US"/>
        </w:rPr>
        <w:t xml:space="preserve"> </w:t>
      </w:r>
      <w:r w:rsidR="00E26713" w:rsidRPr="00BE021B">
        <w:rPr>
          <w:rFonts w:ascii="Calibri Light" w:eastAsia="Calibri" w:hAnsi="Calibri Light"/>
          <w:sz w:val="22"/>
          <w:szCs w:val="22"/>
          <w:lang w:eastAsia="en-US"/>
        </w:rPr>
        <w:t xml:space="preserve">wystąpienie kolizji z niezinwentaryzowanym uzbrojeniem terenu,  </w:t>
      </w:r>
      <w:r w:rsidRPr="00BE021B">
        <w:rPr>
          <w:rFonts w:ascii="Calibri Light" w:eastAsia="Calibri" w:hAnsi="Calibri Light"/>
          <w:sz w:val="22"/>
          <w:szCs w:val="22"/>
          <w:lang w:eastAsia="en-US"/>
        </w:rPr>
        <w:t xml:space="preserve">wystąpienia kolizji z innymi równolegle prowadzonymi przez inne podmioty inwestycjami, konieczności zmian dokumentacji projektowej w zakresie, w jakim ww. okoliczności miały lub będą mogły mieć wpływ na dotrzymanie terminu zakończenia robót, </w:t>
      </w:r>
    </w:p>
    <w:p w:rsidR="00EE7B92" w:rsidRPr="00BE021B" w:rsidRDefault="00EE7B92" w:rsidP="00BE021B">
      <w:pPr>
        <w:pStyle w:val="Akapitzlist3"/>
        <w:numPr>
          <w:ilvl w:val="0"/>
          <w:numId w:val="32"/>
        </w:numPr>
        <w:spacing w:line="276" w:lineRule="auto"/>
        <w:rPr>
          <w:rFonts w:ascii="Calibri Light" w:hAnsi="Calibri Light" w:cs="Arial"/>
          <w:color w:val="auto"/>
          <w:sz w:val="22"/>
          <w:szCs w:val="22"/>
          <w:lang w:val="pl-PL"/>
        </w:rPr>
      </w:pPr>
      <w:r w:rsidRPr="00BE021B">
        <w:rPr>
          <w:rFonts w:ascii="Calibri Light" w:eastAsia="Calibri" w:hAnsi="Calibri Light"/>
          <w:color w:val="auto"/>
          <w:sz w:val="22"/>
          <w:szCs w:val="22"/>
          <w:lang w:val="pl-PL"/>
        </w:rPr>
        <w:t>gdy wystąpią niekorzystne warunki atmosferyczne uniemożliwiające prawidłowe wykonanie robót zgodnie ze sztuką budowlaną i wiedz</w:t>
      </w:r>
      <w:r w:rsidR="009E4118" w:rsidRPr="00BE021B">
        <w:rPr>
          <w:rFonts w:ascii="Calibri Light" w:eastAsia="Calibri" w:hAnsi="Calibri Light"/>
          <w:color w:val="auto"/>
          <w:sz w:val="22"/>
          <w:szCs w:val="22"/>
          <w:lang w:val="pl-PL"/>
        </w:rPr>
        <w:t>ą techniczną, w szczególności z </w:t>
      </w:r>
      <w:r w:rsidRPr="00BE021B">
        <w:rPr>
          <w:rFonts w:ascii="Calibri Light" w:eastAsia="Calibri" w:hAnsi="Calibri Light"/>
          <w:color w:val="auto"/>
          <w:sz w:val="22"/>
          <w:szCs w:val="22"/>
          <w:lang w:val="pl-PL"/>
        </w:rPr>
        <w:t>powodu technologii realizacji prac określonej: umową, normami lub innymi przepisami, wymagającej konkretnych warunków atmosferycznych, jeżeli konieczność wykonania prac w tym okresie nie jest następstwem okoliczności, za które Wykonawca ponosi odpowiedzialność</w:t>
      </w:r>
      <w:r w:rsidR="00F1761B" w:rsidRPr="00BE021B">
        <w:rPr>
          <w:rFonts w:ascii="Calibri Light" w:eastAsia="Calibri" w:hAnsi="Calibri Light"/>
          <w:color w:val="auto"/>
          <w:sz w:val="22"/>
          <w:szCs w:val="22"/>
          <w:lang w:val="pl-PL"/>
        </w:rPr>
        <w:t>,</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gdy wystąpi konieczność wykonania robót zamiennych lub innych robót niezbędnych </w:t>
      </w:r>
      <w:r w:rsidR="009E4118" w:rsidRPr="00BE021B">
        <w:rPr>
          <w:rFonts w:ascii="Calibri Light" w:eastAsia="Calibri" w:hAnsi="Calibri Light"/>
          <w:sz w:val="22"/>
          <w:szCs w:val="22"/>
          <w:lang w:eastAsia="en-US"/>
        </w:rPr>
        <w:t>do </w:t>
      </w:r>
      <w:r w:rsidRPr="00BE021B">
        <w:rPr>
          <w:rFonts w:ascii="Calibri Light" w:eastAsia="Calibri" w:hAnsi="Calibri Light"/>
          <w:sz w:val="22"/>
          <w:szCs w:val="22"/>
          <w:lang w:eastAsia="en-US"/>
        </w:rPr>
        <w:t xml:space="preserve">wykonania przedmiotu umowy ze względu na zasady wiedzy technicznej lub udzielenia zamówień dodatkowych, które wstrzymują lub opóźniają realizację przedmiotu umowy </w:t>
      </w:r>
      <w:r w:rsidR="00460736" w:rsidRPr="00BE021B">
        <w:rPr>
          <w:rFonts w:ascii="Calibri Light" w:eastAsia="Calibri" w:hAnsi="Calibri Light"/>
          <w:sz w:val="22"/>
          <w:szCs w:val="22"/>
          <w:lang w:eastAsia="en-US"/>
        </w:rPr>
        <w:br/>
      </w:r>
      <w:r w:rsidRPr="00BE021B">
        <w:rPr>
          <w:rFonts w:ascii="Calibri Light" w:eastAsia="Calibri" w:hAnsi="Calibri Light"/>
          <w:sz w:val="22"/>
          <w:szCs w:val="22"/>
          <w:lang w:eastAsia="en-US"/>
        </w:rPr>
        <w:t>lub wystąpienia niebezpieczeństwa kolizji z planowanymi lub równolegle prowadzonymi przez inne podmioty inwestycjami w zakresie niezbędnym do uniknięcia lub usunięcia tych kolizji,</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wystąpią opóźnienia w dokonaniu określonych czynności lub ich zaniechanie przez właściwe organy administracji </w:t>
      </w:r>
      <w:r w:rsidR="005177C8" w:rsidRPr="00BE021B">
        <w:rPr>
          <w:rFonts w:ascii="Calibri Light" w:eastAsia="Calibri" w:hAnsi="Calibri Light"/>
          <w:sz w:val="22"/>
          <w:szCs w:val="22"/>
          <w:lang w:eastAsia="en-US"/>
        </w:rPr>
        <w:t>publicznej</w:t>
      </w:r>
      <w:r w:rsidRPr="00BE021B">
        <w:rPr>
          <w:rFonts w:ascii="Calibri Light" w:eastAsia="Calibri" w:hAnsi="Calibri Light"/>
          <w:sz w:val="22"/>
          <w:szCs w:val="22"/>
          <w:lang w:eastAsia="en-US"/>
        </w:rPr>
        <w:t xml:space="preserve">, które nie </w:t>
      </w:r>
      <w:r w:rsidR="009E4118" w:rsidRPr="00BE021B">
        <w:rPr>
          <w:rFonts w:ascii="Calibri Light" w:eastAsia="Calibri" w:hAnsi="Calibri Light"/>
          <w:sz w:val="22"/>
          <w:szCs w:val="22"/>
          <w:lang w:eastAsia="en-US"/>
        </w:rPr>
        <w:t>są następstwem okoliczności, za </w:t>
      </w:r>
      <w:r w:rsidRPr="00BE021B">
        <w:rPr>
          <w:rFonts w:ascii="Calibri Light" w:eastAsia="Calibri" w:hAnsi="Calibri Light"/>
          <w:sz w:val="22"/>
          <w:szCs w:val="22"/>
          <w:lang w:eastAsia="en-US"/>
        </w:rPr>
        <w:t>które Wykonawca ponosi odpowiedzialność,</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lastRenderedPageBreak/>
        <w:t>jeżeli wystąpi brak możliwości wykonywania robót z powodu nie dopuszczania do ich wykonywania przez uprawniony organ lub nakazania ich wstrzymania przez uprawniony organ, z przyczyn niezależnych od Wykonawcy,</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t>wystąpienia siły wyższej uniemożliwiającej wykonanie</w:t>
      </w:r>
      <w:r w:rsidR="001B6C97" w:rsidRPr="00BE021B">
        <w:rPr>
          <w:rFonts w:ascii="Calibri Light" w:eastAsia="Calibri" w:hAnsi="Calibri Light"/>
          <w:sz w:val="22"/>
          <w:szCs w:val="22"/>
          <w:lang w:eastAsia="en-US"/>
        </w:rPr>
        <w:t xml:space="preserve"> przedmiotu umowy zgodnie z jej </w:t>
      </w:r>
      <w:r w:rsidR="00512999" w:rsidRPr="00BE021B">
        <w:rPr>
          <w:rFonts w:ascii="Calibri Light" w:eastAsia="Calibri" w:hAnsi="Calibri Light"/>
          <w:sz w:val="22"/>
          <w:szCs w:val="22"/>
          <w:lang w:eastAsia="en-US"/>
        </w:rPr>
        <w:t>postanowieniami,</w:t>
      </w:r>
    </w:p>
    <w:p w:rsidR="001B1308" w:rsidRPr="00BE021B" w:rsidRDefault="00CC7B3C"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wystąpienia przerw w realizacji robót budowlanych, powstał</w:t>
      </w:r>
      <w:r w:rsidR="00460736" w:rsidRPr="00BE021B">
        <w:rPr>
          <w:rFonts w:ascii="Calibri Light" w:hAnsi="Calibri Light"/>
          <w:color w:val="auto"/>
          <w:sz w:val="22"/>
          <w:szCs w:val="22"/>
          <w:lang w:val="pl-PL"/>
        </w:rPr>
        <w:t xml:space="preserve">ych </w:t>
      </w:r>
      <w:r w:rsidRPr="00BE021B">
        <w:rPr>
          <w:rFonts w:ascii="Calibri Light" w:hAnsi="Calibri Light"/>
          <w:color w:val="auto"/>
          <w:sz w:val="22"/>
          <w:szCs w:val="22"/>
          <w:lang w:val="pl-PL"/>
        </w:rPr>
        <w:t xml:space="preserve">z przyczyn zależnych </w:t>
      </w:r>
      <w:r w:rsidR="00460736" w:rsidRPr="00BE021B">
        <w:rPr>
          <w:rFonts w:ascii="Calibri Light" w:hAnsi="Calibri Light"/>
          <w:color w:val="auto"/>
          <w:sz w:val="22"/>
          <w:szCs w:val="22"/>
          <w:lang w:val="pl-PL"/>
        </w:rPr>
        <w:br/>
      </w:r>
      <w:r w:rsidRPr="00BE021B">
        <w:rPr>
          <w:rFonts w:ascii="Calibri Light" w:hAnsi="Calibri Light"/>
          <w:color w:val="auto"/>
          <w:sz w:val="22"/>
          <w:szCs w:val="22"/>
          <w:lang w:val="pl-PL"/>
        </w:rPr>
        <w:t>od Zamawiającego</w:t>
      </w:r>
      <w:r w:rsidR="00512999" w:rsidRPr="00BE021B">
        <w:rPr>
          <w:rFonts w:ascii="Calibri Light" w:hAnsi="Calibri Light"/>
          <w:color w:val="auto"/>
          <w:sz w:val="22"/>
          <w:szCs w:val="22"/>
          <w:lang w:val="pl-PL"/>
        </w:rPr>
        <w:t>,</w:t>
      </w:r>
    </w:p>
    <w:p w:rsidR="00CC7B3C" w:rsidRPr="00BE021B" w:rsidRDefault="00CC7B3C"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jeżeli w trakcie realizacji robot wystąpią warunki geologiczne, geotechniczne lub hydrologiczne odbiegające  w sposób istotny od przyjętych w dokumentacji  projektowej</w:t>
      </w:r>
      <w:r w:rsidR="007D1782" w:rsidRPr="00BE021B">
        <w:rPr>
          <w:rFonts w:ascii="Calibri Light" w:hAnsi="Calibri Light"/>
          <w:color w:val="auto"/>
          <w:sz w:val="22"/>
          <w:szCs w:val="22"/>
          <w:lang w:val="pl-PL"/>
        </w:rPr>
        <w:t xml:space="preserve">, wymagające dostosowania </w:t>
      </w:r>
      <w:r w:rsidR="009A2B63" w:rsidRPr="00BE021B">
        <w:rPr>
          <w:rFonts w:ascii="Calibri Light" w:hAnsi="Calibri Light"/>
          <w:color w:val="auto"/>
          <w:sz w:val="22"/>
          <w:szCs w:val="22"/>
          <w:lang w:val="pl-PL"/>
        </w:rPr>
        <w:t>technologii wykonania tych robót do istniejących warunków</w:t>
      </w:r>
      <w:r w:rsidR="00F61F2E" w:rsidRPr="00BE021B">
        <w:rPr>
          <w:rFonts w:ascii="Calibri Light" w:hAnsi="Calibri Light"/>
          <w:color w:val="auto"/>
          <w:sz w:val="22"/>
          <w:szCs w:val="22"/>
          <w:lang w:val="pl-PL"/>
        </w:rPr>
        <w:t>,</w:t>
      </w:r>
    </w:p>
    <w:p w:rsidR="00CC7B3C" w:rsidRPr="00BE021B" w:rsidRDefault="00CC7B3C"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 xml:space="preserve">w przypadku wystąpienia katastrofy budowlanej, </w:t>
      </w:r>
    </w:p>
    <w:p w:rsidR="000B4966" w:rsidRPr="00BE021B" w:rsidRDefault="00CC7B3C"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 xml:space="preserve">w przypadku wystąpienia obiektywnie uzasadnionych i udokumentowanych braków dostaw materiałów niezbędnych do realizacji robót z przyczyn   niezależnych od Wykonawcy </w:t>
      </w:r>
      <w:r w:rsidR="00460736" w:rsidRPr="00BE021B">
        <w:rPr>
          <w:rFonts w:ascii="Calibri Light" w:hAnsi="Calibri Light"/>
          <w:color w:val="auto"/>
          <w:sz w:val="22"/>
          <w:szCs w:val="22"/>
          <w:lang w:val="pl-PL"/>
        </w:rPr>
        <w:br/>
      </w:r>
      <w:r w:rsidRPr="00BE021B">
        <w:rPr>
          <w:rFonts w:ascii="Calibri Light" w:hAnsi="Calibri Light"/>
          <w:color w:val="auto"/>
          <w:sz w:val="22"/>
          <w:szCs w:val="22"/>
          <w:lang w:val="pl-PL"/>
        </w:rPr>
        <w:t>(np. niedostępność materiałów na rynku, strajki przewoźników, niewydolność infrastruktury kolejowej ), o ile okoliczności te u</w:t>
      </w:r>
      <w:r w:rsidR="00460736" w:rsidRPr="00BE021B">
        <w:rPr>
          <w:rFonts w:ascii="Calibri Light" w:hAnsi="Calibri Light"/>
          <w:color w:val="auto"/>
          <w:sz w:val="22"/>
          <w:szCs w:val="22"/>
          <w:lang w:val="pl-PL"/>
        </w:rPr>
        <w:t>niemożliwiają prowadzenie robót</w:t>
      </w:r>
      <w:r w:rsidR="000B4966" w:rsidRPr="00BE021B">
        <w:rPr>
          <w:rFonts w:ascii="Calibri Light" w:hAnsi="Calibri Light"/>
          <w:color w:val="auto"/>
          <w:sz w:val="22"/>
          <w:szCs w:val="22"/>
          <w:lang w:val="pl-PL"/>
        </w:rPr>
        <w:t>,</w:t>
      </w:r>
    </w:p>
    <w:p w:rsidR="00CC7B3C" w:rsidRPr="00BE021B" w:rsidRDefault="00462561"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w przypadku napotkania na niezinwentaryzowane sieci uzbrojenia terenu lub inne obiekty wymagające usunięcia</w:t>
      </w:r>
      <w:r w:rsidR="00631775" w:rsidRPr="00BE021B">
        <w:rPr>
          <w:rFonts w:ascii="Calibri Light" w:hAnsi="Calibri Light"/>
          <w:color w:val="auto"/>
          <w:sz w:val="22"/>
          <w:szCs w:val="22"/>
          <w:lang w:val="pl-PL"/>
        </w:rPr>
        <w:t>,</w:t>
      </w:r>
    </w:p>
    <w:p w:rsidR="00A025E2" w:rsidRPr="00BE021B" w:rsidRDefault="00A025E2"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eastAsia="Calibri" w:hAnsi="Calibri Light"/>
          <w:color w:val="auto"/>
          <w:sz w:val="22"/>
          <w:lang w:val="pl-PL"/>
        </w:rPr>
        <w:t xml:space="preserve">w przypadku wystąpienia niewybuchów lub niewypałów wymagających wstrzymania robót </w:t>
      </w:r>
      <w:r w:rsidR="00460736" w:rsidRPr="00BE021B">
        <w:rPr>
          <w:rFonts w:ascii="Calibri Light" w:eastAsia="Calibri" w:hAnsi="Calibri Light"/>
          <w:color w:val="auto"/>
          <w:sz w:val="22"/>
          <w:lang w:val="pl-PL"/>
        </w:rPr>
        <w:br/>
      </w:r>
      <w:r w:rsidRPr="00BE021B">
        <w:rPr>
          <w:rFonts w:ascii="Calibri Light" w:eastAsia="Calibri" w:hAnsi="Calibri Light"/>
          <w:color w:val="auto"/>
          <w:sz w:val="22"/>
          <w:lang w:val="pl-PL"/>
        </w:rPr>
        <w:t xml:space="preserve">i usunięcia przez specjalistyczne służby, ujawnienia odkryć archeologicznych wymagających przeprowadzenia badań, </w:t>
      </w:r>
    </w:p>
    <w:p w:rsidR="00A025E2" w:rsidRPr="00BE021B" w:rsidRDefault="00A025E2"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lang w:val="pl-PL"/>
        </w:rPr>
        <w:t>w przypadku wniesienia odwołania/skargi/sprzeciwu w trakcie uzyskiwania wszelkich decyzji, zgód, pozwoleń lub ich uchylenia, zmiany, wstrzymania wykonania, stwierdzenia nieważności  przez właściwy organ o  ile okoliczności te mają wpływ  na realizację robót</w:t>
      </w:r>
      <w:r w:rsidR="00631775" w:rsidRPr="00BE021B">
        <w:rPr>
          <w:rFonts w:ascii="Calibri Light" w:hAnsi="Calibri Light"/>
          <w:color w:val="auto"/>
          <w:sz w:val="22"/>
          <w:lang w:val="pl-PL"/>
        </w:rPr>
        <w:t>.</w:t>
      </w:r>
    </w:p>
    <w:p w:rsidR="007A11E4" w:rsidRPr="00BE021B" w:rsidRDefault="007A11E4" w:rsidP="00BE021B">
      <w:pPr>
        <w:numPr>
          <w:ilvl w:val="0"/>
          <w:numId w:val="31"/>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Zmiany umowy w zakresie materiałów, parametrów technicznych, technologii wykonania robót budowlanych, sposobu i zakresu wykonania przedmiotu umowy nastąpić mogą w następujących sytuacjach: </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 xml:space="preserve">konieczności zrealizowania jakiejkolwiek części robót, objętej przedmiotem umowy, </w:t>
      </w:r>
      <w:r w:rsidR="00460736" w:rsidRPr="00BE021B">
        <w:rPr>
          <w:rFonts w:ascii="Calibri Light" w:eastAsia="Calibri" w:hAnsi="Calibri Light"/>
          <w:sz w:val="22"/>
          <w:szCs w:val="22"/>
          <w:lang w:eastAsia="en-US"/>
        </w:rPr>
        <w:br/>
      </w:r>
      <w:r w:rsidRPr="00BE021B">
        <w:rPr>
          <w:rFonts w:ascii="Calibri Light" w:eastAsia="Calibri" w:hAnsi="Calibri Light"/>
          <w:sz w:val="22"/>
          <w:szCs w:val="22"/>
          <w:lang w:eastAsia="en-US"/>
        </w:rPr>
        <w:t xml:space="preserve">przy zastosowaniu odmiennych rozwiązań technicznych lub technologicznych, niż wskazane </w:t>
      </w:r>
      <w:r w:rsidR="009E4118" w:rsidRPr="00BE021B">
        <w:rPr>
          <w:rFonts w:ascii="Calibri Light" w:eastAsia="Calibri" w:hAnsi="Calibri Light"/>
          <w:sz w:val="22"/>
          <w:szCs w:val="22"/>
          <w:lang w:eastAsia="en-US"/>
        </w:rPr>
        <w:t>w </w:t>
      </w:r>
      <w:r w:rsidRPr="00BE021B">
        <w:rPr>
          <w:rFonts w:ascii="Calibri Light" w:eastAsia="Calibri" w:hAnsi="Calibri Light"/>
          <w:sz w:val="22"/>
          <w:szCs w:val="22"/>
          <w:lang w:eastAsia="en-US"/>
        </w:rPr>
        <w:t xml:space="preserve">dokumentacji projektowej, a wynikających ze stwierdzonych wad tej dokumentacji </w:t>
      </w:r>
      <w:r w:rsidR="00460736" w:rsidRPr="00BE021B">
        <w:rPr>
          <w:rFonts w:ascii="Calibri Light" w:eastAsia="Calibri" w:hAnsi="Calibri Light"/>
          <w:sz w:val="22"/>
          <w:szCs w:val="22"/>
          <w:lang w:eastAsia="en-US"/>
        </w:rPr>
        <w:br/>
      </w:r>
      <w:r w:rsidRPr="00BE021B">
        <w:rPr>
          <w:rFonts w:ascii="Calibri Light" w:eastAsia="Calibri" w:hAnsi="Calibri Light"/>
          <w:sz w:val="22"/>
          <w:szCs w:val="22"/>
          <w:lang w:eastAsia="en-US"/>
        </w:rPr>
        <w:t>lub zmiany stanu prawnego w oparciu, o który je przygotowano, gdyby zastosowanie przewidzianych rozwiązań groziło niewykonaniem lub nienależytym wykonaniem przedmiotu umowy,</w:t>
      </w:r>
    </w:p>
    <w:p w:rsidR="00EE7B92" w:rsidRPr="00BE021B" w:rsidRDefault="00EE7B92" w:rsidP="00BE021B">
      <w:pPr>
        <w:numPr>
          <w:ilvl w:val="0"/>
          <w:numId w:val="33"/>
        </w:numPr>
        <w:spacing w:line="276" w:lineRule="auto"/>
        <w:rPr>
          <w:rFonts w:ascii="Calibri Light" w:eastAsia="Calibri" w:hAnsi="Calibri Light"/>
          <w:strike/>
          <w:sz w:val="22"/>
          <w:szCs w:val="22"/>
          <w:lang w:eastAsia="en-US"/>
        </w:rPr>
      </w:pPr>
      <w:r w:rsidRPr="00BE021B">
        <w:rPr>
          <w:rFonts w:ascii="Calibri Light" w:eastAsia="Calibri" w:hAnsi="Calibri Light"/>
          <w:sz w:val="22"/>
          <w:szCs w:val="22"/>
          <w:lang w:eastAsia="en-US"/>
        </w:rPr>
        <w:t xml:space="preserve">konieczności realizacji robót wynikających z wprowadzenia w dokumentacji projektowej zmian uznanych za </w:t>
      </w:r>
      <w:r w:rsidR="00A025E2" w:rsidRPr="00BE021B">
        <w:rPr>
          <w:rFonts w:ascii="Calibri Light" w:eastAsia="Calibri" w:hAnsi="Calibri Light"/>
          <w:sz w:val="22"/>
          <w:szCs w:val="22"/>
          <w:lang w:eastAsia="en-US"/>
        </w:rPr>
        <w:t xml:space="preserve">istotne i </w:t>
      </w:r>
      <w:r w:rsidRPr="00BE021B">
        <w:rPr>
          <w:rFonts w:ascii="Calibri Light" w:eastAsia="Calibri" w:hAnsi="Calibri Light"/>
          <w:sz w:val="22"/>
          <w:szCs w:val="22"/>
          <w:lang w:eastAsia="en-US"/>
        </w:rPr>
        <w:t>nieistotne odstępstwo od projektu budowlanego,</w:t>
      </w:r>
      <w:r w:rsidR="00D21E55" w:rsidRPr="00BE021B">
        <w:rPr>
          <w:rFonts w:ascii="Calibri Light" w:eastAsia="Calibri" w:hAnsi="Calibri Light"/>
          <w:sz w:val="22"/>
          <w:szCs w:val="22"/>
          <w:lang w:eastAsia="en-US"/>
        </w:rPr>
        <w:t xml:space="preserve"> </w:t>
      </w:r>
      <w:r w:rsidR="00A025E2" w:rsidRPr="00BE021B">
        <w:rPr>
          <w:rFonts w:ascii="Calibri Light" w:eastAsia="Calibri" w:hAnsi="Calibri Light"/>
          <w:sz w:val="22"/>
          <w:szCs w:val="22"/>
          <w:lang w:eastAsia="en-US"/>
        </w:rPr>
        <w:t xml:space="preserve">w rozumieniu ustawy z dnia 7 lipca 1994 r. – Prawo budowlane </w:t>
      </w:r>
      <w:r w:rsidR="009F41F9" w:rsidRPr="00BE021B">
        <w:rPr>
          <w:rFonts w:ascii="Calibri Light" w:eastAsia="Calibri" w:hAnsi="Calibri Light"/>
          <w:sz w:val="22"/>
          <w:szCs w:val="22"/>
          <w:lang w:eastAsia="en-US"/>
        </w:rPr>
        <w:t>(</w:t>
      </w:r>
      <w:r w:rsidR="00A025E2" w:rsidRPr="00BE021B">
        <w:rPr>
          <w:rFonts w:ascii="Calibri Light" w:eastAsia="Calibri" w:hAnsi="Calibri Light"/>
          <w:sz w:val="22"/>
          <w:szCs w:val="22"/>
          <w:lang w:eastAsia="en-US"/>
        </w:rPr>
        <w:t>Dz. U. z 201</w:t>
      </w:r>
      <w:r w:rsidR="0044350E" w:rsidRPr="00BE021B">
        <w:rPr>
          <w:rFonts w:ascii="Calibri Light" w:eastAsia="Calibri" w:hAnsi="Calibri Light"/>
          <w:sz w:val="22"/>
          <w:szCs w:val="22"/>
          <w:lang w:eastAsia="en-US"/>
        </w:rPr>
        <w:t>9</w:t>
      </w:r>
      <w:r w:rsidR="00A025E2" w:rsidRPr="00BE021B">
        <w:rPr>
          <w:rFonts w:ascii="Calibri Light" w:eastAsia="Calibri" w:hAnsi="Calibri Light"/>
          <w:sz w:val="22"/>
          <w:szCs w:val="22"/>
          <w:lang w:eastAsia="en-US"/>
        </w:rPr>
        <w:t xml:space="preserve"> r. poz. 1</w:t>
      </w:r>
      <w:r w:rsidR="0044350E" w:rsidRPr="00BE021B">
        <w:rPr>
          <w:rFonts w:ascii="Calibri Light" w:eastAsia="Calibri" w:hAnsi="Calibri Light"/>
          <w:sz w:val="22"/>
          <w:szCs w:val="22"/>
          <w:lang w:eastAsia="en-US"/>
        </w:rPr>
        <w:t>186 j.t.</w:t>
      </w:r>
      <w:r w:rsidR="00A025E2" w:rsidRPr="00BE021B">
        <w:rPr>
          <w:rFonts w:ascii="Calibri Light" w:eastAsia="Calibri" w:hAnsi="Calibri Light"/>
          <w:sz w:val="22"/>
          <w:szCs w:val="22"/>
          <w:lang w:eastAsia="en-US"/>
        </w:rPr>
        <w:t>)</w:t>
      </w:r>
      <w:r w:rsidR="00512999" w:rsidRPr="00BE021B">
        <w:rPr>
          <w:rFonts w:ascii="Calibri Light" w:eastAsia="Calibri" w:hAnsi="Calibri Light"/>
          <w:sz w:val="22"/>
          <w:szCs w:val="22"/>
          <w:lang w:eastAsia="en-US"/>
        </w:rPr>
        <w:t>,</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wystąpienia warunków geologicznych, geot</w:t>
      </w:r>
      <w:r w:rsidR="00F77773" w:rsidRPr="00BE021B">
        <w:rPr>
          <w:rFonts w:ascii="Calibri Light" w:eastAsia="Calibri" w:hAnsi="Calibri Light"/>
          <w:sz w:val="22"/>
          <w:szCs w:val="22"/>
          <w:lang w:eastAsia="en-US"/>
        </w:rPr>
        <w:t xml:space="preserve">echnicznych lub hydrologicznych </w:t>
      </w:r>
      <w:r w:rsidRPr="00BE021B">
        <w:rPr>
          <w:rFonts w:ascii="Calibri Light" w:eastAsia="Calibri" w:hAnsi="Calibri Light"/>
          <w:sz w:val="22"/>
          <w:szCs w:val="22"/>
          <w:lang w:eastAsia="en-US"/>
        </w:rPr>
        <w:t xml:space="preserve">odbiegających </w:t>
      </w:r>
      <w:r w:rsidR="00460736" w:rsidRPr="00BE021B">
        <w:rPr>
          <w:rFonts w:ascii="Calibri Light" w:eastAsia="Calibri" w:hAnsi="Calibri Light"/>
          <w:sz w:val="22"/>
          <w:szCs w:val="22"/>
          <w:lang w:eastAsia="en-US"/>
        </w:rPr>
        <w:br/>
      </w:r>
      <w:r w:rsidRPr="00BE021B">
        <w:rPr>
          <w:rFonts w:ascii="Calibri Light" w:eastAsia="Calibri" w:hAnsi="Calibri Light"/>
          <w:sz w:val="22"/>
          <w:szCs w:val="22"/>
          <w:lang w:eastAsia="en-US"/>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 xml:space="preserve">wystąpienia warunków terenu budowy odbiegających w sposób istotny od przyjętych </w:t>
      </w:r>
      <w:r w:rsidR="003157D8" w:rsidRPr="00BE021B">
        <w:rPr>
          <w:rFonts w:ascii="Calibri Light" w:eastAsia="Calibri" w:hAnsi="Calibri Light"/>
          <w:sz w:val="22"/>
          <w:szCs w:val="22"/>
          <w:lang w:eastAsia="en-US"/>
        </w:rPr>
        <w:t>w </w:t>
      </w:r>
      <w:r w:rsidRPr="00BE021B">
        <w:rPr>
          <w:rFonts w:ascii="Calibri Light" w:eastAsia="Calibri" w:hAnsi="Calibri Light"/>
          <w:sz w:val="22"/>
          <w:szCs w:val="22"/>
          <w:lang w:eastAsia="en-US"/>
        </w:rPr>
        <w:t>dokumentacji projektowej, w szczególności napotkania niezinwentaryzowanych lub błędnie zinwentaryzowanych sieci, instalacji lub innych obiektów budowlanych,</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 xml:space="preserve">konieczności zrealizowania przedmiotu umowy przy zastosowaniu innych rozwiązań technicznych lub materiałowych ze względu na zmiany obowiązującego prawa lub wynikająca z niedostępności na rynku materiałów lub urządzeń spowodowanych zaprzestaniem produkcji </w:t>
      </w:r>
      <w:r w:rsidRPr="00BE021B">
        <w:rPr>
          <w:rFonts w:ascii="Calibri Light" w:eastAsia="Calibri" w:hAnsi="Calibri Light"/>
          <w:sz w:val="22"/>
          <w:szCs w:val="22"/>
          <w:lang w:eastAsia="en-US"/>
        </w:rPr>
        <w:lastRenderedPageBreak/>
        <w:t xml:space="preserve">lub wycofaniem </w:t>
      </w:r>
      <w:r w:rsidR="003157D8" w:rsidRPr="00BE021B">
        <w:rPr>
          <w:rFonts w:ascii="Calibri Light" w:eastAsia="Calibri" w:hAnsi="Calibri Light"/>
          <w:sz w:val="22"/>
          <w:szCs w:val="22"/>
          <w:lang w:eastAsia="en-US"/>
        </w:rPr>
        <w:t xml:space="preserve">z rynku </w:t>
      </w:r>
      <w:r w:rsidRPr="00BE021B">
        <w:rPr>
          <w:rFonts w:ascii="Calibri Light" w:eastAsia="Calibri" w:hAnsi="Calibri Light"/>
          <w:sz w:val="22"/>
          <w:szCs w:val="22"/>
          <w:lang w:eastAsia="en-US"/>
        </w:rPr>
        <w:t>lub w sytuacji konieczności zwiększenia bezpieczeństwa realizacji robót budowlanych albo usprawnienia procesu budowy bądź usunięcia wad ukrytych dokumentacji projektowej lub uzyskan</w:t>
      </w:r>
      <w:r w:rsidR="00A025E2" w:rsidRPr="00BE021B">
        <w:rPr>
          <w:rFonts w:ascii="Calibri Light" w:eastAsia="Calibri" w:hAnsi="Calibri Light"/>
          <w:sz w:val="22"/>
          <w:szCs w:val="22"/>
          <w:lang w:eastAsia="en-US"/>
        </w:rPr>
        <w:t>ia założonego efektu użytkowego lub obniżenia kosztów utrzymania bądź eksploatacji bądź konserwacji obiektu/elementu robót w trakcie użytkowania obiektu,</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wystąpienia niebezpieczeństwa kolizji z planowanymi lub równolegle prowadzonymi przez inne podmioty inwestycjami w zakresie niezbędnym do uniknięcia lub usunięcia tych kolizji,</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wystąpienia siły wyższej uniemożliwiającej wykonanie przedmiotu Umow</w:t>
      </w:r>
      <w:r w:rsidR="00A025E2" w:rsidRPr="00BE021B">
        <w:rPr>
          <w:rFonts w:ascii="Calibri Light" w:eastAsia="Calibri" w:hAnsi="Calibri Light"/>
          <w:sz w:val="22"/>
          <w:szCs w:val="22"/>
          <w:lang w:eastAsia="en-US"/>
        </w:rPr>
        <w:t>y zgodnie z jej postanowieniami,</w:t>
      </w:r>
    </w:p>
    <w:p w:rsidR="00A025E2" w:rsidRPr="00BE021B" w:rsidRDefault="00A025E2" w:rsidP="00BE021B">
      <w:pPr>
        <w:pStyle w:val="Akapitzlist"/>
        <w:numPr>
          <w:ilvl w:val="0"/>
          <w:numId w:val="33"/>
        </w:numPr>
        <w:spacing w:line="276" w:lineRule="auto"/>
        <w:ind w:left="782" w:hanging="357"/>
        <w:rPr>
          <w:rFonts w:ascii="Calibri Light" w:eastAsia="Calibri" w:hAnsi="Calibri Light"/>
          <w:sz w:val="22"/>
          <w:lang w:eastAsia="en-US"/>
        </w:rPr>
      </w:pPr>
      <w:r w:rsidRPr="00BE021B">
        <w:rPr>
          <w:rFonts w:ascii="Calibri Light" w:eastAsia="Calibri" w:hAnsi="Calibri Light"/>
          <w:sz w:val="22"/>
          <w:lang w:eastAsia="en-US"/>
        </w:rPr>
        <w:t>pojawienia się nowszej technologii wykonania zaprojektowanych robót budowlanych stanowiących przedmiot zamówienia,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końcowych wykonanych robót.</w:t>
      </w:r>
    </w:p>
    <w:p w:rsidR="008667F2" w:rsidRPr="00BE021B" w:rsidRDefault="008667F2" w:rsidP="00BE021B">
      <w:pPr>
        <w:numPr>
          <w:ilvl w:val="0"/>
          <w:numId w:val="31"/>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Jeżeli wskutek okoliczności, o których mowa w ust. 3 w związku z </w:t>
      </w:r>
      <w:r w:rsidRPr="00BE021B">
        <w:rPr>
          <w:rFonts w:ascii="Calibri Light" w:hAnsi="Calibri Light"/>
          <w:sz w:val="22"/>
          <w:szCs w:val="22"/>
        </w:rPr>
        <w:t xml:space="preserve">art. 144 ust. 1 pkt 1, 2, 3, 5 i 6 ustawy Prawo zamówień publicznych zachodzi konieczność zmiany wynagrodzenia, Wykonawca powinien przedłożyć do akceptacji Zamawiającego </w:t>
      </w:r>
      <w:r w:rsidRPr="00BE021B">
        <w:rPr>
          <w:rFonts w:ascii="Calibri Light" w:eastAsia="Calibri" w:hAnsi="Calibri Light"/>
          <w:sz w:val="22"/>
          <w:szCs w:val="22"/>
          <w:lang w:eastAsia="en-US"/>
        </w:rPr>
        <w:t>kalkulację ceny jednostkowej robót z uwzględnieniem odpowiednich wycen, cen nie wyższych od średnich cen publikowanych w wydawnictwie Sekocenbud dla obszaru objętego inwe</w:t>
      </w:r>
      <w:r w:rsidR="000217AA" w:rsidRPr="00BE021B">
        <w:rPr>
          <w:rFonts w:ascii="Calibri Light" w:eastAsia="Calibri" w:hAnsi="Calibri Light"/>
          <w:sz w:val="22"/>
          <w:szCs w:val="22"/>
          <w:lang w:eastAsia="en-US"/>
        </w:rPr>
        <w:t xml:space="preserve">stycją aktualnych w miesiącu, </w:t>
      </w:r>
      <w:r w:rsidRPr="00BE021B">
        <w:rPr>
          <w:rFonts w:ascii="Calibri Light" w:eastAsia="Calibri" w:hAnsi="Calibri Light"/>
          <w:sz w:val="22"/>
          <w:szCs w:val="22"/>
          <w:lang w:eastAsia="en-US"/>
        </w:rPr>
        <w:t>w którym kalkulacja jest sporządzana, a w przypadku braku publikacji cen jednostkowych - nakładów rzeczowych określonych w Katalogach Nakładów Rzeczowych (KNR); w przypadku robót dla których nie określono nakładów rzeczowych w KNR, wg innych ogólnie stosowanych katalogów lub nakładów własnych zaakceptowanych przez Zamawiającego. W przypadku zmiany umowy z uwagi na</w:t>
      </w:r>
      <w:r w:rsidR="00D67206" w:rsidRPr="00BE021B">
        <w:rPr>
          <w:rFonts w:ascii="Calibri Light" w:eastAsia="Calibri" w:hAnsi="Calibri Light"/>
          <w:sz w:val="22"/>
          <w:szCs w:val="22"/>
          <w:lang w:eastAsia="en-US"/>
        </w:rPr>
        <w:t xml:space="preserve"> okoliczności określone w ust. 6</w:t>
      </w:r>
      <w:r w:rsidRPr="00BE021B">
        <w:rPr>
          <w:rFonts w:ascii="Calibri Light" w:eastAsia="Calibri" w:hAnsi="Calibri Light"/>
          <w:sz w:val="22"/>
          <w:szCs w:val="22"/>
          <w:lang w:eastAsia="en-US"/>
        </w:rPr>
        <w:t xml:space="preserve"> wynagrodzenie ulega zmniejszeniu zgodnie z wyceną robót określoną w kosztorysie ofertowym.</w:t>
      </w:r>
    </w:p>
    <w:p w:rsidR="00B679ED" w:rsidRPr="00BE021B" w:rsidRDefault="00B679ED" w:rsidP="00BE021B">
      <w:pPr>
        <w:numPr>
          <w:ilvl w:val="0"/>
          <w:numId w:val="31"/>
        </w:numPr>
        <w:spacing w:line="276" w:lineRule="auto"/>
        <w:rPr>
          <w:rFonts w:ascii="Calibri Light" w:hAnsi="Calibri Light"/>
          <w:sz w:val="22"/>
          <w:szCs w:val="22"/>
        </w:rPr>
      </w:pPr>
      <w:r w:rsidRPr="00BE021B">
        <w:rPr>
          <w:rFonts w:ascii="Calibri Light" w:eastAsia="Calibri" w:hAnsi="Calibri Light"/>
          <w:sz w:val="22"/>
          <w:szCs w:val="22"/>
          <w:lang w:eastAsia="en-US"/>
        </w:rPr>
        <w:t>Strony dopuszczają możliwość zmiany umowy w zakresie podwykonawcy robót i osób wskazanych w ofercie, pod warunkiem wyrażenia zgody Zamawiającego na taką zmianę oraz spełnieniu warunków określonych odpowiednio w</w:t>
      </w:r>
      <w:r w:rsidR="00B868DB" w:rsidRPr="00BE021B">
        <w:rPr>
          <w:rFonts w:ascii="Calibri Light" w:eastAsia="Calibri" w:hAnsi="Calibri Light"/>
          <w:sz w:val="22"/>
          <w:szCs w:val="22"/>
          <w:lang w:eastAsia="en-US"/>
        </w:rPr>
        <w:t xml:space="preserve"> </w:t>
      </w:r>
      <w:r w:rsidRPr="00BE021B">
        <w:rPr>
          <w:rFonts w:ascii="Calibri Light" w:eastAsia="Calibri" w:hAnsi="Calibri Light"/>
          <w:sz w:val="22"/>
          <w:szCs w:val="22"/>
          <w:lang w:eastAsia="en-US"/>
        </w:rPr>
        <w:sym w:font="Arial" w:char="00A7"/>
      </w:r>
      <w:r w:rsidR="0012322F" w:rsidRPr="00BE021B">
        <w:rPr>
          <w:rFonts w:ascii="Calibri Light" w:eastAsia="Calibri" w:hAnsi="Calibri Light"/>
          <w:sz w:val="22"/>
          <w:szCs w:val="22"/>
          <w:lang w:eastAsia="en-US"/>
        </w:rPr>
        <w:t>1</w:t>
      </w:r>
      <w:r w:rsidR="00BE058E" w:rsidRPr="00BE021B">
        <w:rPr>
          <w:rFonts w:ascii="Calibri Light" w:eastAsia="Calibri" w:hAnsi="Calibri Light"/>
          <w:sz w:val="22"/>
          <w:szCs w:val="22"/>
          <w:lang w:eastAsia="en-US"/>
        </w:rPr>
        <w:t>5</w:t>
      </w:r>
      <w:r w:rsidRPr="00BE021B">
        <w:rPr>
          <w:rFonts w:ascii="Calibri Light" w:eastAsia="Calibri" w:hAnsi="Calibri Light"/>
          <w:sz w:val="22"/>
          <w:szCs w:val="22"/>
          <w:lang w:eastAsia="en-US"/>
        </w:rPr>
        <w:t xml:space="preserve"> umowy.</w:t>
      </w:r>
    </w:p>
    <w:p w:rsidR="007A02C4" w:rsidRPr="00BE021B" w:rsidRDefault="007A02C4" w:rsidP="00BE021B">
      <w:pPr>
        <w:pStyle w:val="Akapitzlist"/>
        <w:numPr>
          <w:ilvl w:val="0"/>
          <w:numId w:val="31"/>
        </w:numPr>
        <w:spacing w:line="276" w:lineRule="auto"/>
        <w:rPr>
          <w:rFonts w:ascii="Calibri Light" w:hAnsi="Calibri Light"/>
          <w:sz w:val="22"/>
          <w:szCs w:val="22"/>
        </w:rPr>
      </w:pPr>
      <w:r w:rsidRPr="00BE021B">
        <w:rPr>
          <w:rFonts w:ascii="Calibri Light" w:hAnsi="Calibri Light"/>
          <w:sz w:val="22"/>
          <w:szCs w:val="22"/>
        </w:rPr>
        <w:t>Strony dopuszczają możliwość zmiany umowy w przypadku ograniczenia zakresu robót przy jednoczesnym zmniejszeniu wynagrodzenia Wykonawcy,  jeżeli okaże się, że niektóre elementy robót będą zbędne z punktu widzenia procesu inwe</w:t>
      </w:r>
      <w:r w:rsidR="00EF4456" w:rsidRPr="00BE021B">
        <w:rPr>
          <w:rFonts w:ascii="Calibri Light" w:hAnsi="Calibri Light"/>
          <w:sz w:val="22"/>
          <w:szCs w:val="22"/>
        </w:rPr>
        <w:t>stycyjnego lub technologicznego.</w:t>
      </w:r>
    </w:p>
    <w:p w:rsidR="009C3A5B" w:rsidRPr="00BE021B" w:rsidRDefault="00B679ED" w:rsidP="00BE021B">
      <w:pPr>
        <w:numPr>
          <w:ilvl w:val="0"/>
          <w:numId w:val="31"/>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Warunkiem dokonania zmiany, o której mowa w ust. 2 - </w:t>
      </w:r>
      <w:r w:rsidR="007A02C4" w:rsidRPr="00BE021B">
        <w:rPr>
          <w:rFonts w:ascii="Calibri Light" w:eastAsia="Calibri" w:hAnsi="Calibri Light"/>
          <w:sz w:val="22"/>
          <w:szCs w:val="22"/>
          <w:lang w:eastAsia="en-US"/>
        </w:rPr>
        <w:t>6</w:t>
      </w:r>
      <w:r w:rsidRPr="00BE021B">
        <w:rPr>
          <w:rFonts w:ascii="Calibri Light" w:eastAsia="Calibri" w:hAnsi="Calibri Light"/>
          <w:sz w:val="22"/>
          <w:szCs w:val="22"/>
          <w:lang w:eastAsia="en-US"/>
        </w:rPr>
        <w:t xml:space="preserve">, jest złożenie uzasadnionego wniosku przez stronę inicjującą zmianę </w:t>
      </w:r>
      <w:r w:rsidR="00A025E2" w:rsidRPr="00BE021B">
        <w:rPr>
          <w:rFonts w:ascii="Calibri Light" w:eastAsia="Calibri" w:hAnsi="Calibri Light"/>
          <w:sz w:val="22"/>
          <w:szCs w:val="22"/>
          <w:lang w:eastAsia="en-US"/>
        </w:rPr>
        <w:t>i</w:t>
      </w:r>
      <w:r w:rsidRPr="00BE021B">
        <w:rPr>
          <w:rFonts w:ascii="Calibri Light" w:eastAsia="Calibri" w:hAnsi="Calibri Light"/>
          <w:sz w:val="22"/>
          <w:szCs w:val="22"/>
          <w:lang w:eastAsia="en-US"/>
        </w:rPr>
        <w:t xml:space="preserve"> sporządzenie przez </w:t>
      </w:r>
      <w:r w:rsidR="00A025E2" w:rsidRPr="00BE021B">
        <w:rPr>
          <w:rFonts w:ascii="Calibri Light" w:eastAsia="Calibri" w:hAnsi="Calibri Light"/>
          <w:sz w:val="22"/>
          <w:szCs w:val="22"/>
          <w:lang w:eastAsia="en-US"/>
        </w:rPr>
        <w:t>nią</w:t>
      </w:r>
      <w:r w:rsidRPr="00BE021B">
        <w:rPr>
          <w:rFonts w:ascii="Calibri Light" w:eastAsia="Calibri" w:hAnsi="Calibri Light"/>
          <w:sz w:val="22"/>
          <w:szCs w:val="22"/>
          <w:lang w:eastAsia="en-US"/>
        </w:rPr>
        <w:t xml:space="preserve"> stosownego protokołu wraz z opisem zdarzenia lub okoliczności stanowiących podstawę do żądania takiej zmiany.</w:t>
      </w:r>
    </w:p>
    <w:p w:rsidR="00E0427B" w:rsidRPr="00BE021B" w:rsidRDefault="00A025E2" w:rsidP="00BE021B">
      <w:pPr>
        <w:pStyle w:val="Akapitzlist"/>
        <w:spacing w:line="276" w:lineRule="auto"/>
        <w:ind w:left="360"/>
        <w:rPr>
          <w:rFonts w:ascii="Calibri Light" w:hAnsi="Calibri Light"/>
          <w:sz w:val="22"/>
        </w:rPr>
      </w:pPr>
      <w:r w:rsidRPr="00BE021B">
        <w:rPr>
          <w:rFonts w:ascii="Calibri Light" w:hAnsi="Calibri Light"/>
          <w:sz w:val="22"/>
        </w:rPr>
        <w:t>Każdorazowo zakres zmiany terminu wykonania umowy wmusi być adekwatny do przyczyny powstania konieczności jego dokonania, a jego wymiar (zakres zmiany terminu) powinien  uwzględniać czas trwania przeszkody.</w:t>
      </w:r>
    </w:p>
    <w:p w:rsidR="00E0427B" w:rsidRPr="00BE021B" w:rsidRDefault="00E0427B" w:rsidP="00BE021B">
      <w:pPr>
        <w:rPr>
          <w:rFonts w:ascii="Calibri Light" w:hAnsi="Calibri Light"/>
          <w:sz w:val="22"/>
          <w:szCs w:val="22"/>
        </w:rPr>
      </w:pPr>
    </w:p>
    <w:p w:rsidR="00A025E2" w:rsidRPr="00BE021B" w:rsidRDefault="00A025E2" w:rsidP="00BE021B">
      <w:pPr>
        <w:pStyle w:val="Nagwek1"/>
      </w:pPr>
      <w:r w:rsidRPr="00BE021B">
        <w:t>KLAUZULA POUFNOŚCI</w:t>
      </w:r>
    </w:p>
    <w:p w:rsidR="00A025E2" w:rsidRPr="00BE021B" w:rsidRDefault="00920844" w:rsidP="00BE021B">
      <w:pPr>
        <w:pStyle w:val="Nagwek1"/>
      </w:pPr>
      <w:r w:rsidRPr="00BE021B">
        <w:t>§ 19</w:t>
      </w:r>
    </w:p>
    <w:p w:rsidR="00BE058E" w:rsidRPr="00BE021B" w:rsidRDefault="00BE058E" w:rsidP="00BE021B">
      <w:pPr>
        <w:numPr>
          <w:ilvl w:val="0"/>
          <w:numId w:val="45"/>
        </w:numPr>
        <w:spacing w:line="276" w:lineRule="auto"/>
        <w:ind w:left="426" w:hanging="426"/>
        <w:rPr>
          <w:rFonts w:ascii="Calibri Light" w:hAnsi="Calibri Light"/>
          <w:sz w:val="22"/>
          <w:szCs w:val="22"/>
        </w:rPr>
      </w:pPr>
      <w:r w:rsidRPr="00BE021B">
        <w:rPr>
          <w:rFonts w:ascii="Calibri Light" w:hAnsi="Calibri Light"/>
          <w:sz w:val="22"/>
          <w:szCs w:val="22"/>
        </w:rPr>
        <w:t>Strony umowy zobowiązują się do:</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1) zachowania w tajemnicy wszelkich informacji otrzymanych i uzyskanych w związku z wykonywaniem zobowiązań wynikających z realizacji niniejszej umowy, w szczególności informacji o stosowanych technicznych i organizacyjnych środkach bezpieczeństwa;</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2) wykorzystywania informacji jedynie w celach określonych ustaleniami dokonanymi przez Strony niniejszej umowy;</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lastRenderedPageBreak/>
        <w:t>3) 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4)  tego, iż w razie wątpliwości w przedmiocie kwalifikacji określonych informacji na potrzeby niniejszej umowy, kwalifikowania tych informacji jako informacji chronionych zapisami niniejszej umowy;</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5) nie sporządzania kopii, ani jakiegokolwiek innego powielania, poza uzasadnionymi w prawie przypadkami, informacji otrzymanych i uzyskanych w związku z realizacją niniejszej umowy;</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6) 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7) przestrzegania zasad bezpieczeństwa, w trakcie czynności wykonywanych u strony umowy, o których strona ta poinformowała;</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 xml:space="preserve">8) stosowania własnych środków technicznych i organizacyjnych, wobec pracowników własnych </w:t>
      </w:r>
      <w:r w:rsidRPr="00BE021B">
        <w:rPr>
          <w:rFonts w:ascii="Calibri Light" w:hAnsi="Calibri Light"/>
          <w:sz w:val="22"/>
          <w:szCs w:val="22"/>
        </w:rPr>
        <w:br/>
        <w:t>i podwykonawców, dopuszczonych do realizacji niniejszej umowy, w celu dochowania tajemnicy informacji.</w:t>
      </w:r>
    </w:p>
    <w:p w:rsidR="00BE058E" w:rsidRPr="00BE021B" w:rsidRDefault="00BE058E" w:rsidP="00BE021B">
      <w:pPr>
        <w:numPr>
          <w:ilvl w:val="0"/>
          <w:numId w:val="45"/>
        </w:numPr>
        <w:spacing w:line="276" w:lineRule="auto"/>
        <w:ind w:left="426" w:hanging="426"/>
        <w:rPr>
          <w:rFonts w:ascii="Calibri Light" w:hAnsi="Calibri Light"/>
          <w:sz w:val="22"/>
          <w:szCs w:val="22"/>
        </w:rPr>
      </w:pPr>
      <w:r w:rsidRPr="00BE021B">
        <w:rPr>
          <w:rFonts w:ascii="Calibri Light" w:hAnsi="Calibri Light"/>
          <w:sz w:val="22"/>
          <w:szCs w:val="22"/>
        </w:rPr>
        <w:t>Zobowiązanie, o którym mowa w ust.</w:t>
      </w:r>
      <w:r w:rsidR="00ED7BA6" w:rsidRPr="00BE021B">
        <w:rPr>
          <w:rFonts w:ascii="Calibri Light" w:hAnsi="Calibri Light"/>
          <w:sz w:val="22"/>
          <w:szCs w:val="22"/>
        </w:rPr>
        <w:t xml:space="preserve"> 1</w:t>
      </w:r>
      <w:r w:rsidRPr="00BE021B">
        <w:rPr>
          <w:rFonts w:ascii="Calibri Light" w:hAnsi="Calibri Light"/>
          <w:sz w:val="22"/>
          <w:szCs w:val="22"/>
        </w:rPr>
        <w:t xml:space="preserve"> nie ma zastosowania do:</w:t>
      </w:r>
    </w:p>
    <w:p w:rsidR="00BE058E" w:rsidRPr="00BE021B" w:rsidRDefault="00BE058E" w:rsidP="00BE021B">
      <w:pPr>
        <w:pStyle w:val="Akapitzlist"/>
        <w:numPr>
          <w:ilvl w:val="0"/>
          <w:numId w:val="52"/>
        </w:numPr>
        <w:spacing w:line="276" w:lineRule="auto"/>
        <w:rPr>
          <w:rFonts w:ascii="Calibri Light" w:hAnsi="Calibri Light"/>
          <w:sz w:val="22"/>
          <w:szCs w:val="22"/>
        </w:rPr>
      </w:pPr>
      <w:r w:rsidRPr="00BE021B">
        <w:rPr>
          <w:rFonts w:ascii="Calibri Light" w:hAnsi="Calibri Light"/>
          <w:sz w:val="22"/>
          <w:szCs w:val="22"/>
        </w:rPr>
        <w:t>informacji ogólnie dostępnych i powszechnie znanych;</w:t>
      </w:r>
    </w:p>
    <w:p w:rsidR="00BE058E" w:rsidRPr="00BE021B" w:rsidRDefault="00BE058E" w:rsidP="00BE021B">
      <w:pPr>
        <w:pStyle w:val="Akapitzlist"/>
        <w:numPr>
          <w:ilvl w:val="0"/>
          <w:numId w:val="52"/>
        </w:numPr>
        <w:spacing w:line="276" w:lineRule="auto"/>
        <w:rPr>
          <w:rFonts w:ascii="Calibri Light" w:hAnsi="Calibri Light"/>
          <w:sz w:val="22"/>
          <w:szCs w:val="22"/>
        </w:rPr>
      </w:pPr>
      <w:r w:rsidRPr="00BE021B">
        <w:rPr>
          <w:rFonts w:ascii="Calibri Light" w:hAnsi="Calibri Light"/>
          <w:sz w:val="22"/>
          <w:szCs w:val="22"/>
        </w:rPr>
        <w:t>informacji, na których ujawnienie strona umowy, od której pochodzą informacje, wyraziła wyraźną zgodę na piśmie, pod rygorem nieważności;</w:t>
      </w:r>
    </w:p>
    <w:p w:rsidR="00BE058E" w:rsidRPr="00BE021B" w:rsidRDefault="00BE058E" w:rsidP="00BE021B">
      <w:pPr>
        <w:pStyle w:val="Akapitzlist"/>
        <w:numPr>
          <w:ilvl w:val="0"/>
          <w:numId w:val="52"/>
        </w:numPr>
        <w:spacing w:line="276" w:lineRule="auto"/>
        <w:rPr>
          <w:rFonts w:ascii="Calibri Light" w:hAnsi="Calibri Light"/>
          <w:sz w:val="22"/>
          <w:szCs w:val="22"/>
        </w:rPr>
      </w:pPr>
      <w:r w:rsidRPr="00BE021B">
        <w:rPr>
          <w:rFonts w:ascii="Calibri Light" w:hAnsi="Calibri Light"/>
          <w:sz w:val="22"/>
          <w:szCs w:val="22"/>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BE058E" w:rsidRPr="00BE021B" w:rsidRDefault="00BE058E" w:rsidP="00BE021B">
      <w:pPr>
        <w:pStyle w:val="Akapitzlist"/>
        <w:numPr>
          <w:ilvl w:val="0"/>
          <w:numId w:val="52"/>
        </w:numPr>
        <w:spacing w:line="276" w:lineRule="auto"/>
        <w:rPr>
          <w:rFonts w:ascii="Calibri Light" w:hAnsi="Calibri Light"/>
          <w:sz w:val="22"/>
          <w:szCs w:val="22"/>
        </w:rPr>
      </w:pPr>
      <w:r w:rsidRPr="00BE021B">
        <w:rPr>
          <w:rFonts w:ascii="Calibri Light" w:hAnsi="Calibri Light"/>
          <w:sz w:val="22"/>
          <w:szCs w:val="22"/>
        </w:rPr>
        <w:t>udostępniania informacji na rzecz podmiotów uprawnionych, o ile obowiązek udostępniania tych informacji na rzecz tych podmiotów wynika z powszechnie obowiązujących przepisów prawa.</w:t>
      </w:r>
    </w:p>
    <w:p w:rsidR="00BE058E" w:rsidRPr="00BE021B" w:rsidRDefault="00BE058E" w:rsidP="00BE021B">
      <w:pPr>
        <w:numPr>
          <w:ilvl w:val="0"/>
          <w:numId w:val="45"/>
        </w:numPr>
        <w:spacing w:line="276" w:lineRule="auto"/>
        <w:ind w:left="426" w:hanging="437"/>
        <w:rPr>
          <w:rFonts w:ascii="Calibri Light" w:hAnsi="Calibri Light"/>
          <w:sz w:val="22"/>
          <w:szCs w:val="22"/>
        </w:rPr>
      </w:pPr>
      <w:r w:rsidRPr="00BE021B">
        <w:rPr>
          <w:rFonts w:ascii="Calibri Light" w:hAnsi="Calibri Light"/>
          <w:sz w:val="22"/>
          <w:szCs w:val="22"/>
        </w:rPr>
        <w:t xml:space="preserve">Strony umowy oświadczają, że są świadome faktu, iż dane osobowe objęte są ochroną wynikającą  z Rozporządzenia Parlamentu Europejskiego i Rady (UE) 2016/679 z dnia 27 kwietnia 2016 r. </w:t>
      </w:r>
      <w:r w:rsidR="00460736" w:rsidRPr="00BE021B">
        <w:rPr>
          <w:rFonts w:ascii="Calibri Light" w:hAnsi="Calibri Light"/>
          <w:sz w:val="22"/>
          <w:szCs w:val="22"/>
        </w:rPr>
        <w:br/>
      </w:r>
      <w:r w:rsidRPr="00BE021B">
        <w:rPr>
          <w:rFonts w:ascii="Calibri Light" w:hAnsi="Calibri Light"/>
          <w:sz w:val="22"/>
          <w:szCs w:val="22"/>
        </w:rPr>
        <w:t>w sprawie ochrony osób fizycznych w związku z przetwarzaniem danych osobowych i w sprawie swobodnego przepływu takich danych oraz uchylenia dyrektywy 95/46/WE (ogólne rozporządzenie o ochronie danych) (Dz. Urz. UE L 119 z 2016 r.), zwanego dalej RODO.</w:t>
      </w:r>
    </w:p>
    <w:p w:rsidR="00BE058E" w:rsidRPr="00BE021B" w:rsidRDefault="00BE058E" w:rsidP="00BE021B">
      <w:pPr>
        <w:numPr>
          <w:ilvl w:val="0"/>
          <w:numId w:val="45"/>
        </w:numPr>
        <w:spacing w:line="276" w:lineRule="auto"/>
        <w:ind w:left="426" w:hanging="426"/>
        <w:rPr>
          <w:rFonts w:ascii="Calibri Light" w:hAnsi="Calibri Light"/>
          <w:sz w:val="22"/>
          <w:szCs w:val="22"/>
        </w:rPr>
      </w:pPr>
      <w:r w:rsidRPr="00BE021B">
        <w:rPr>
          <w:rFonts w:ascii="Calibri Light" w:hAnsi="Calibri Light"/>
          <w:sz w:val="22"/>
          <w:szCs w:val="22"/>
        </w:rPr>
        <w:t xml:space="preserve">W ramach realizacji umowy nie nastąpi powierzenie przetwarzania danych osobowych, </w:t>
      </w:r>
      <w:r w:rsidR="00460736" w:rsidRPr="00BE021B">
        <w:rPr>
          <w:rFonts w:ascii="Calibri Light" w:hAnsi="Calibri Light"/>
          <w:sz w:val="22"/>
          <w:szCs w:val="22"/>
        </w:rPr>
        <w:br/>
      </w:r>
      <w:r w:rsidRPr="00BE021B">
        <w:rPr>
          <w:rFonts w:ascii="Calibri Light" w:hAnsi="Calibri Light"/>
          <w:sz w:val="22"/>
          <w:szCs w:val="22"/>
        </w:rPr>
        <w:t>ani udostępnienie danych osobowych, poza danymi stron umowy oraz osób biorących udział przy realizacji umowy.</w:t>
      </w:r>
    </w:p>
    <w:p w:rsidR="00E0427B" w:rsidRPr="00BE021B" w:rsidRDefault="00E0427B" w:rsidP="00BE021B">
      <w:pPr>
        <w:spacing w:line="276" w:lineRule="auto"/>
        <w:rPr>
          <w:rFonts w:ascii="Calibri Light" w:hAnsi="Calibri Light"/>
          <w:b/>
          <w:sz w:val="22"/>
          <w:szCs w:val="22"/>
        </w:rPr>
      </w:pPr>
    </w:p>
    <w:p w:rsidR="009A0A4A" w:rsidRPr="00BE021B" w:rsidRDefault="003B06DA" w:rsidP="00BE021B">
      <w:pPr>
        <w:pStyle w:val="Nagwek1"/>
      </w:pPr>
      <w:r w:rsidRPr="00BE021B">
        <w:t>POSTANOWIENIA KOŃCOWE</w:t>
      </w:r>
    </w:p>
    <w:p w:rsidR="0068572F" w:rsidRPr="00BE021B" w:rsidRDefault="0068572F" w:rsidP="00BE021B">
      <w:pPr>
        <w:pStyle w:val="Nagwek1"/>
      </w:pPr>
      <w:r w:rsidRPr="00BE021B">
        <w:sym w:font="Arial" w:char="00A7"/>
      </w:r>
      <w:r w:rsidR="00C935DC" w:rsidRPr="00BE021B">
        <w:t xml:space="preserve"> </w:t>
      </w:r>
      <w:r w:rsidR="00920844" w:rsidRPr="00BE021B">
        <w:t>20</w:t>
      </w:r>
    </w:p>
    <w:p w:rsidR="004B09BC" w:rsidRPr="00BE021B" w:rsidRDefault="004B09BC" w:rsidP="00BE021B">
      <w:pPr>
        <w:spacing w:line="276" w:lineRule="auto"/>
        <w:rPr>
          <w:rFonts w:ascii="Calibri Light" w:hAnsi="Calibri Light"/>
          <w:b/>
          <w:sz w:val="22"/>
          <w:szCs w:val="22"/>
        </w:rPr>
      </w:pPr>
    </w:p>
    <w:p w:rsidR="009A0A4A" w:rsidRPr="00BE021B" w:rsidRDefault="00A74657" w:rsidP="00BE021B">
      <w:pPr>
        <w:spacing w:line="276" w:lineRule="auto"/>
        <w:rPr>
          <w:rFonts w:ascii="Calibri Light" w:hAnsi="Calibri Light"/>
          <w:sz w:val="22"/>
          <w:szCs w:val="22"/>
        </w:rPr>
      </w:pPr>
      <w:r w:rsidRPr="00BE021B">
        <w:rPr>
          <w:rFonts w:ascii="Calibri Light" w:hAnsi="Calibri Light"/>
          <w:sz w:val="22"/>
          <w:szCs w:val="22"/>
        </w:rPr>
        <w:t xml:space="preserve">Wykonawca nie ma prawa do przelania, bez uprzedniej pisemnej zgody Zamawiającego, wierzytelności wynikających z niniejszej umowy na rzecz osób trzecich. </w:t>
      </w:r>
    </w:p>
    <w:p w:rsidR="00C43103" w:rsidRPr="00BE021B" w:rsidRDefault="00C43103" w:rsidP="00BE021B">
      <w:pPr>
        <w:spacing w:line="276" w:lineRule="auto"/>
        <w:rPr>
          <w:rFonts w:ascii="Calibri Light" w:hAnsi="Calibri Light"/>
          <w:b/>
          <w:sz w:val="22"/>
          <w:szCs w:val="22"/>
        </w:rPr>
      </w:pPr>
    </w:p>
    <w:p w:rsidR="0068572F" w:rsidRPr="00BE021B" w:rsidRDefault="0068572F" w:rsidP="00BE021B">
      <w:pPr>
        <w:pStyle w:val="Nagwek1"/>
      </w:pPr>
      <w:r w:rsidRPr="00BE021B">
        <w:sym w:font="Arial" w:char="00A7"/>
      </w:r>
      <w:r w:rsidR="00B440B7" w:rsidRPr="00BE021B">
        <w:t xml:space="preserve"> </w:t>
      </w:r>
      <w:r w:rsidR="00920844" w:rsidRPr="00BE021B">
        <w:t>21</w:t>
      </w:r>
    </w:p>
    <w:p w:rsidR="004B09BC" w:rsidRPr="00BE021B" w:rsidRDefault="004B09BC" w:rsidP="00BE021B">
      <w:pPr>
        <w:spacing w:line="276" w:lineRule="auto"/>
        <w:rPr>
          <w:rFonts w:ascii="Calibri Light" w:hAnsi="Calibri Light"/>
          <w:b/>
          <w:sz w:val="22"/>
          <w:szCs w:val="22"/>
        </w:rPr>
      </w:pPr>
    </w:p>
    <w:p w:rsidR="00D94969" w:rsidRPr="00BE021B" w:rsidRDefault="00A74453" w:rsidP="00BE021B">
      <w:pPr>
        <w:widowControl w:val="0"/>
        <w:suppressAutoHyphens/>
        <w:spacing w:line="276" w:lineRule="auto"/>
        <w:rPr>
          <w:rFonts w:ascii="Calibri Light" w:eastAsia="Arial Unicode MS" w:hAnsi="Calibri Light"/>
          <w:kern w:val="1"/>
          <w:sz w:val="22"/>
          <w:lang w:eastAsia="en-US" w:bidi="en-US"/>
        </w:rPr>
      </w:pPr>
      <w:r w:rsidRPr="00BE021B">
        <w:rPr>
          <w:rFonts w:ascii="Calibri Light" w:eastAsia="Arial Unicode MS" w:hAnsi="Calibri Light"/>
          <w:kern w:val="1"/>
          <w:sz w:val="22"/>
          <w:lang w:eastAsia="en-US" w:bidi="en-US"/>
        </w:rPr>
        <w:lastRenderedPageBreak/>
        <w:t xml:space="preserve">W sprawach nieuregulowanych w umowie stosuje się przepisy prawa polskiego  w szczególności przepisy ustawy z dnia 23 kwietnia 1964 r. - Kodeks cywilny,  ustawy z dnia 7 lipca 1994 r.  - Prawo  budowlane i ustawy z dnia 29 stycznia 2004 r. Prawo zamówień publicznych. </w:t>
      </w:r>
    </w:p>
    <w:p w:rsidR="00D73FEB" w:rsidRPr="00BE021B" w:rsidRDefault="00D73FEB" w:rsidP="00BE021B">
      <w:pPr>
        <w:rPr>
          <w:rFonts w:ascii="Calibri Light" w:hAnsi="Calibri Light"/>
          <w:b/>
          <w:sz w:val="22"/>
          <w:szCs w:val="22"/>
        </w:rPr>
      </w:pPr>
    </w:p>
    <w:p w:rsidR="00C6777F" w:rsidRPr="00BE021B" w:rsidRDefault="00C6777F" w:rsidP="00BE021B">
      <w:pPr>
        <w:pStyle w:val="Nagwek1"/>
      </w:pPr>
      <w:r w:rsidRPr="00BE021B">
        <w:sym w:font="Arial" w:char="00A7"/>
      </w:r>
      <w:r w:rsidR="00B440B7" w:rsidRPr="00BE021B">
        <w:t xml:space="preserve"> </w:t>
      </w:r>
      <w:r w:rsidR="00920844" w:rsidRPr="00BE021B">
        <w:t>22</w:t>
      </w:r>
    </w:p>
    <w:p w:rsidR="00DB6D1C" w:rsidRPr="00BE021B" w:rsidRDefault="00D92E30" w:rsidP="00BE021B">
      <w:pPr>
        <w:spacing w:line="276" w:lineRule="auto"/>
        <w:rPr>
          <w:rFonts w:ascii="Calibri Light" w:hAnsi="Calibri Light"/>
          <w:sz w:val="22"/>
          <w:szCs w:val="22"/>
        </w:rPr>
      </w:pPr>
      <w:r w:rsidRPr="00BE021B">
        <w:rPr>
          <w:rFonts w:ascii="Calibri Light" w:hAnsi="Calibri Light"/>
          <w:sz w:val="22"/>
          <w:szCs w:val="22"/>
        </w:rPr>
        <w:t>Strony oświadczają, że zostały poinformowane, iż niektóre dane zawarte w treści umowy, jak również przedmiot umowy mogą stanowić informację publiczn</w:t>
      </w:r>
      <w:r w:rsidR="00652AAC" w:rsidRPr="00BE021B">
        <w:rPr>
          <w:rFonts w:ascii="Calibri Light" w:hAnsi="Calibri Light"/>
          <w:sz w:val="22"/>
          <w:szCs w:val="22"/>
        </w:rPr>
        <w:t>ą zgodnie z przepisami ustawy z </w:t>
      </w:r>
      <w:r w:rsidRPr="00BE021B">
        <w:rPr>
          <w:rFonts w:ascii="Calibri Light" w:hAnsi="Calibri Light"/>
          <w:sz w:val="22"/>
          <w:szCs w:val="22"/>
        </w:rPr>
        <w:t>dnia 6 września 2001 r. o dostępie do informacji publicznej (Dz. U. z 201</w:t>
      </w:r>
      <w:r w:rsidR="00A74453" w:rsidRPr="00BE021B">
        <w:rPr>
          <w:rFonts w:ascii="Calibri Light" w:hAnsi="Calibri Light"/>
          <w:sz w:val="22"/>
          <w:szCs w:val="22"/>
        </w:rPr>
        <w:t>8</w:t>
      </w:r>
      <w:r w:rsidR="00E74854" w:rsidRPr="00BE021B">
        <w:rPr>
          <w:rFonts w:ascii="Calibri Light" w:hAnsi="Calibri Light"/>
          <w:sz w:val="22"/>
          <w:szCs w:val="22"/>
        </w:rPr>
        <w:t xml:space="preserve"> </w:t>
      </w:r>
      <w:r w:rsidR="00FB7882" w:rsidRPr="00BE021B">
        <w:rPr>
          <w:rFonts w:ascii="Calibri Light" w:hAnsi="Calibri Light"/>
          <w:sz w:val="22"/>
          <w:szCs w:val="22"/>
        </w:rPr>
        <w:t xml:space="preserve">poz. </w:t>
      </w:r>
      <w:r w:rsidR="00BE058E" w:rsidRPr="00BE021B">
        <w:rPr>
          <w:rFonts w:ascii="Calibri Light" w:hAnsi="Calibri Light"/>
          <w:sz w:val="22"/>
          <w:szCs w:val="22"/>
        </w:rPr>
        <w:t>1330 ze zm.)</w:t>
      </w:r>
    </w:p>
    <w:p w:rsidR="004B09BC" w:rsidRPr="00BE021B" w:rsidRDefault="004B09BC" w:rsidP="00BE021B">
      <w:pPr>
        <w:spacing w:line="276" w:lineRule="auto"/>
        <w:rPr>
          <w:rFonts w:ascii="Calibri Light" w:hAnsi="Calibri Light"/>
          <w:b/>
          <w:sz w:val="22"/>
          <w:szCs w:val="22"/>
        </w:rPr>
      </w:pPr>
    </w:p>
    <w:p w:rsidR="00156AD4" w:rsidRPr="00BE021B" w:rsidRDefault="0068572F" w:rsidP="00BE021B">
      <w:pPr>
        <w:pStyle w:val="Nagwek1"/>
      </w:pPr>
      <w:r w:rsidRPr="00BE021B">
        <w:sym w:font="Arial" w:char="00A7"/>
      </w:r>
      <w:r w:rsidR="00B440B7" w:rsidRPr="00BE021B">
        <w:t xml:space="preserve"> </w:t>
      </w:r>
      <w:r w:rsidR="00C935DC" w:rsidRPr="00BE021B">
        <w:t>2</w:t>
      </w:r>
      <w:r w:rsidR="00920844" w:rsidRPr="00BE021B">
        <w:t>3</w:t>
      </w:r>
    </w:p>
    <w:p w:rsidR="004B09BC" w:rsidRPr="00BE021B" w:rsidRDefault="004B09BC" w:rsidP="00BE021B">
      <w:pPr>
        <w:spacing w:line="276" w:lineRule="auto"/>
        <w:rPr>
          <w:rFonts w:ascii="Calibri Light" w:hAnsi="Calibri Light"/>
          <w:b/>
          <w:sz w:val="22"/>
          <w:szCs w:val="22"/>
        </w:rPr>
      </w:pPr>
    </w:p>
    <w:p w:rsidR="00634482" w:rsidRPr="00BE021B" w:rsidRDefault="0068572F" w:rsidP="00BE021B">
      <w:pPr>
        <w:spacing w:line="276" w:lineRule="auto"/>
        <w:rPr>
          <w:rFonts w:ascii="Calibri Light" w:hAnsi="Calibri Light"/>
          <w:sz w:val="22"/>
          <w:szCs w:val="22"/>
        </w:rPr>
      </w:pPr>
      <w:r w:rsidRPr="00BE021B">
        <w:rPr>
          <w:rFonts w:ascii="Calibri Light" w:hAnsi="Calibri Light"/>
          <w:sz w:val="22"/>
          <w:szCs w:val="22"/>
        </w:rPr>
        <w:t xml:space="preserve">Spory powstałe na tle realizacji niniejszej umowy będą rozstrzygane przez właściwy rzeczowo </w:t>
      </w:r>
      <w:r w:rsidR="00EF4456" w:rsidRPr="00BE021B">
        <w:rPr>
          <w:rFonts w:ascii="Calibri Light" w:hAnsi="Calibri Light"/>
          <w:sz w:val="22"/>
          <w:szCs w:val="22"/>
        </w:rPr>
        <w:br/>
      </w:r>
      <w:r w:rsidRPr="00BE021B">
        <w:rPr>
          <w:rFonts w:ascii="Calibri Light" w:hAnsi="Calibri Light"/>
          <w:sz w:val="22"/>
          <w:szCs w:val="22"/>
        </w:rPr>
        <w:t>Sąd powszechny w Białymstoku.</w:t>
      </w:r>
    </w:p>
    <w:p w:rsidR="000217AA" w:rsidRPr="00BE021B" w:rsidRDefault="000217AA" w:rsidP="00BE021B">
      <w:pPr>
        <w:spacing w:line="276" w:lineRule="auto"/>
        <w:rPr>
          <w:rFonts w:ascii="Calibri Light" w:hAnsi="Calibri Light"/>
          <w:b/>
          <w:sz w:val="22"/>
          <w:szCs w:val="22"/>
        </w:rPr>
      </w:pPr>
    </w:p>
    <w:p w:rsidR="0068572F" w:rsidRPr="00BE021B" w:rsidRDefault="0068572F" w:rsidP="00BE021B">
      <w:pPr>
        <w:pStyle w:val="Nagwek1"/>
      </w:pPr>
      <w:r w:rsidRPr="00BE021B">
        <w:sym w:font="Arial" w:char="00A7"/>
      </w:r>
      <w:r w:rsidR="00EF4456" w:rsidRPr="00BE021B">
        <w:t xml:space="preserve"> 2</w:t>
      </w:r>
      <w:r w:rsidR="00920844" w:rsidRPr="00BE021B">
        <w:t>4</w:t>
      </w:r>
    </w:p>
    <w:p w:rsidR="004B09BC" w:rsidRPr="00BE021B" w:rsidRDefault="004B09BC" w:rsidP="00BE021B">
      <w:pPr>
        <w:spacing w:line="276" w:lineRule="auto"/>
        <w:rPr>
          <w:rFonts w:ascii="Calibri Light" w:hAnsi="Calibri Light"/>
          <w:b/>
          <w:sz w:val="22"/>
          <w:szCs w:val="22"/>
        </w:rPr>
      </w:pPr>
    </w:p>
    <w:p w:rsidR="0068572F" w:rsidRPr="00BE021B" w:rsidRDefault="0068572F" w:rsidP="00BE021B">
      <w:pPr>
        <w:numPr>
          <w:ilvl w:val="0"/>
          <w:numId w:val="19"/>
        </w:numPr>
        <w:tabs>
          <w:tab w:val="clear" w:pos="360"/>
        </w:tabs>
        <w:spacing w:line="276" w:lineRule="auto"/>
        <w:rPr>
          <w:rFonts w:ascii="Calibri Light" w:hAnsi="Calibri Light"/>
          <w:sz w:val="22"/>
          <w:szCs w:val="22"/>
        </w:rPr>
      </w:pPr>
      <w:r w:rsidRPr="00BE021B">
        <w:rPr>
          <w:rFonts w:ascii="Calibri Light" w:hAnsi="Calibri Light"/>
          <w:sz w:val="22"/>
          <w:szCs w:val="22"/>
        </w:rPr>
        <w:t xml:space="preserve">Umowę sporządzono w </w:t>
      </w:r>
      <w:r w:rsidR="00C43103" w:rsidRPr="00BE021B">
        <w:rPr>
          <w:rFonts w:ascii="Calibri Light" w:hAnsi="Calibri Light"/>
          <w:sz w:val="22"/>
          <w:szCs w:val="22"/>
        </w:rPr>
        <w:t>2</w:t>
      </w:r>
      <w:r w:rsidRPr="00BE021B">
        <w:rPr>
          <w:rFonts w:ascii="Calibri Light" w:hAnsi="Calibri Light"/>
          <w:sz w:val="22"/>
          <w:szCs w:val="22"/>
        </w:rPr>
        <w:t xml:space="preserve"> jednobrzmiących egzemplarzach, z czego </w:t>
      </w:r>
      <w:r w:rsidR="00F40535" w:rsidRPr="00BE021B">
        <w:rPr>
          <w:rFonts w:ascii="Calibri Light" w:hAnsi="Calibri Light"/>
          <w:sz w:val="22"/>
          <w:szCs w:val="22"/>
        </w:rPr>
        <w:t>1</w:t>
      </w:r>
      <w:r w:rsidRPr="00BE021B">
        <w:rPr>
          <w:rFonts w:ascii="Calibri Light" w:hAnsi="Calibri Light"/>
          <w:sz w:val="22"/>
          <w:szCs w:val="22"/>
        </w:rPr>
        <w:t xml:space="preserve"> egzemplarz otrzymuje Zamawiający, a 1 egzemplarz Wykonawca.</w:t>
      </w:r>
    </w:p>
    <w:p w:rsidR="0068572F" w:rsidRPr="00BE021B" w:rsidRDefault="0068572F" w:rsidP="00BE021B">
      <w:pPr>
        <w:numPr>
          <w:ilvl w:val="0"/>
          <w:numId w:val="19"/>
        </w:numPr>
        <w:tabs>
          <w:tab w:val="clear" w:pos="360"/>
        </w:tabs>
        <w:spacing w:line="276" w:lineRule="auto"/>
        <w:rPr>
          <w:rFonts w:ascii="Calibri Light" w:hAnsi="Calibri Light"/>
          <w:sz w:val="22"/>
          <w:szCs w:val="22"/>
        </w:rPr>
      </w:pPr>
      <w:r w:rsidRPr="00BE021B">
        <w:rPr>
          <w:rFonts w:ascii="Calibri Light" w:hAnsi="Calibri Light"/>
          <w:sz w:val="22"/>
          <w:szCs w:val="22"/>
        </w:rPr>
        <w:t>Integralną częścią umowy są:</w:t>
      </w:r>
    </w:p>
    <w:p w:rsidR="0068572F" w:rsidRPr="00BE021B" w:rsidRDefault="00B35C50"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Zestawienie kosztów zadania</w:t>
      </w:r>
      <w:r w:rsidR="00037FB1" w:rsidRPr="00BE021B">
        <w:rPr>
          <w:rFonts w:ascii="Calibri Light" w:hAnsi="Calibri Light"/>
          <w:sz w:val="22"/>
          <w:szCs w:val="22"/>
        </w:rPr>
        <w:t xml:space="preserve"> - załącznik nr </w:t>
      </w:r>
      <w:r w:rsidR="002B14DC" w:rsidRPr="00BE021B">
        <w:rPr>
          <w:rFonts w:ascii="Calibri Light" w:hAnsi="Calibri Light"/>
          <w:sz w:val="22"/>
          <w:szCs w:val="22"/>
        </w:rPr>
        <w:t>1</w:t>
      </w:r>
      <w:r w:rsidR="00D73FEB" w:rsidRPr="00BE021B">
        <w:rPr>
          <w:rFonts w:ascii="Calibri Light" w:hAnsi="Calibri Light"/>
          <w:sz w:val="22"/>
          <w:szCs w:val="22"/>
        </w:rPr>
        <w:t>A</w:t>
      </w:r>
      <w:r w:rsidR="00037FB1" w:rsidRPr="00BE021B">
        <w:rPr>
          <w:rFonts w:ascii="Calibri Light" w:hAnsi="Calibri Light"/>
          <w:sz w:val="22"/>
          <w:szCs w:val="22"/>
        </w:rPr>
        <w:t>.</w:t>
      </w:r>
    </w:p>
    <w:p w:rsidR="0068572F" w:rsidRPr="00BE021B" w:rsidRDefault="0068572F"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 xml:space="preserve">Karta gwarancyjna (gwarancja jakości) </w:t>
      </w:r>
      <w:r w:rsidR="00652AAC" w:rsidRPr="00BE021B">
        <w:rPr>
          <w:rFonts w:ascii="Calibri Light" w:hAnsi="Calibri Light"/>
          <w:sz w:val="22"/>
          <w:szCs w:val="22"/>
        </w:rPr>
        <w:t>–</w:t>
      </w:r>
      <w:r w:rsidRPr="00BE021B">
        <w:rPr>
          <w:rFonts w:ascii="Calibri Light" w:hAnsi="Calibri Light"/>
          <w:sz w:val="22"/>
          <w:szCs w:val="22"/>
        </w:rPr>
        <w:t xml:space="preserve"> wzór </w:t>
      </w:r>
      <w:r w:rsidR="00652AAC" w:rsidRPr="00BE021B">
        <w:rPr>
          <w:rFonts w:ascii="Calibri Light" w:hAnsi="Calibri Light"/>
          <w:sz w:val="22"/>
          <w:szCs w:val="22"/>
        </w:rPr>
        <w:t>–</w:t>
      </w:r>
      <w:r w:rsidRPr="00BE021B">
        <w:rPr>
          <w:rFonts w:ascii="Calibri Light" w:hAnsi="Calibri Light"/>
          <w:sz w:val="22"/>
          <w:szCs w:val="22"/>
        </w:rPr>
        <w:t xml:space="preserve"> załącznik nr </w:t>
      </w:r>
      <w:r w:rsidR="00C54AE9" w:rsidRPr="00BE021B">
        <w:rPr>
          <w:rFonts w:ascii="Calibri Light" w:hAnsi="Calibri Light"/>
          <w:sz w:val="22"/>
          <w:szCs w:val="22"/>
        </w:rPr>
        <w:t>2</w:t>
      </w:r>
      <w:r w:rsidRPr="00BE021B">
        <w:rPr>
          <w:rFonts w:ascii="Calibri Light" w:hAnsi="Calibri Light"/>
          <w:sz w:val="22"/>
          <w:szCs w:val="22"/>
        </w:rPr>
        <w:t>.</w:t>
      </w:r>
    </w:p>
    <w:p w:rsidR="0068572F" w:rsidRPr="00BE021B" w:rsidRDefault="0068572F"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 xml:space="preserve">Kserokopia polisy/umowy ubezpieczeniowej </w:t>
      </w:r>
      <w:r w:rsidR="00652AAC" w:rsidRPr="00BE021B">
        <w:rPr>
          <w:rFonts w:ascii="Calibri Light" w:hAnsi="Calibri Light"/>
          <w:sz w:val="22"/>
          <w:szCs w:val="22"/>
        </w:rPr>
        <w:t>–</w:t>
      </w:r>
      <w:r w:rsidRPr="00BE021B">
        <w:rPr>
          <w:rFonts w:ascii="Calibri Light" w:hAnsi="Calibri Light"/>
          <w:sz w:val="22"/>
          <w:szCs w:val="22"/>
        </w:rPr>
        <w:t xml:space="preserve"> załącznik nr </w:t>
      </w:r>
      <w:r w:rsidR="00ED39F7" w:rsidRPr="00BE021B">
        <w:rPr>
          <w:rFonts w:ascii="Calibri Light" w:hAnsi="Calibri Light"/>
          <w:sz w:val="22"/>
          <w:szCs w:val="22"/>
        </w:rPr>
        <w:t>3</w:t>
      </w:r>
      <w:r w:rsidRPr="00BE021B">
        <w:rPr>
          <w:rFonts w:ascii="Calibri Light" w:hAnsi="Calibri Light"/>
          <w:sz w:val="22"/>
          <w:szCs w:val="22"/>
        </w:rPr>
        <w:t>.</w:t>
      </w:r>
    </w:p>
    <w:p w:rsidR="007A10A6" w:rsidRPr="00BE021B" w:rsidRDefault="007A10A6"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Harmonogram rzeczowo</w:t>
      </w:r>
      <w:r w:rsidR="00652AAC" w:rsidRPr="00BE021B">
        <w:rPr>
          <w:rFonts w:ascii="Calibri Light" w:hAnsi="Calibri Light"/>
          <w:sz w:val="22"/>
          <w:szCs w:val="22"/>
        </w:rPr>
        <w:t xml:space="preserve"> – </w:t>
      </w:r>
      <w:r w:rsidRPr="00BE021B">
        <w:rPr>
          <w:rFonts w:ascii="Calibri Light" w:hAnsi="Calibri Light"/>
          <w:sz w:val="22"/>
          <w:szCs w:val="22"/>
        </w:rPr>
        <w:t>finansowy robót</w:t>
      </w:r>
      <w:r w:rsidR="004B6A6C" w:rsidRPr="00BE021B">
        <w:rPr>
          <w:rFonts w:ascii="Calibri Light" w:hAnsi="Calibri Light"/>
          <w:sz w:val="22"/>
          <w:szCs w:val="22"/>
        </w:rPr>
        <w:t xml:space="preserve"> – załącznik nr 4</w:t>
      </w:r>
      <w:r w:rsidR="00AE11A4" w:rsidRPr="00BE021B">
        <w:rPr>
          <w:rFonts w:ascii="Calibri Light" w:hAnsi="Calibri Light"/>
          <w:sz w:val="22"/>
          <w:szCs w:val="22"/>
        </w:rPr>
        <w:t>.</w:t>
      </w:r>
    </w:p>
    <w:p w:rsidR="00652AAC" w:rsidRPr="00BE021B" w:rsidRDefault="0068572F"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Dokumentacja projektowa.</w:t>
      </w:r>
    </w:p>
    <w:p w:rsidR="004B6A6C" w:rsidRPr="00BE021B" w:rsidRDefault="004B6A6C"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Przejściowe oświadczenie podwykonawcy – załącznik nr 6</w:t>
      </w:r>
      <w:r w:rsidR="00AE11A4" w:rsidRPr="00BE021B">
        <w:rPr>
          <w:rFonts w:ascii="Calibri Light" w:hAnsi="Calibri Light"/>
          <w:sz w:val="22"/>
          <w:szCs w:val="22"/>
        </w:rPr>
        <w:t>.</w:t>
      </w:r>
    </w:p>
    <w:p w:rsidR="00652AAC" w:rsidRPr="00BE021B" w:rsidRDefault="004B6A6C"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Końcowe oświadczenie podwykonawcy – załącznik nr 7</w:t>
      </w:r>
      <w:r w:rsidR="00AE11A4" w:rsidRPr="00BE021B">
        <w:rPr>
          <w:rFonts w:ascii="Calibri Light" w:hAnsi="Calibri Light"/>
          <w:sz w:val="22"/>
          <w:szCs w:val="22"/>
        </w:rPr>
        <w:t>.</w:t>
      </w:r>
    </w:p>
    <w:p w:rsidR="00D73FEB" w:rsidRPr="00BE021B" w:rsidRDefault="00D73FEB" w:rsidP="00BE021B">
      <w:pPr>
        <w:spacing w:line="276" w:lineRule="auto"/>
        <w:ind w:left="720"/>
        <w:rPr>
          <w:rFonts w:ascii="Calibri Light" w:hAnsi="Calibri Light"/>
          <w:sz w:val="22"/>
          <w:szCs w:val="22"/>
        </w:rPr>
      </w:pPr>
    </w:p>
    <w:p w:rsidR="00D73FEB" w:rsidRPr="00BE021B" w:rsidRDefault="00D73FEB" w:rsidP="00BE021B">
      <w:pPr>
        <w:spacing w:line="276" w:lineRule="auto"/>
        <w:ind w:left="720"/>
        <w:rPr>
          <w:rFonts w:ascii="Calibri Light" w:hAnsi="Calibri Light"/>
          <w:sz w:val="22"/>
          <w:szCs w:val="22"/>
        </w:rPr>
      </w:pPr>
    </w:p>
    <w:p w:rsidR="00652AAC" w:rsidRPr="00BE021B" w:rsidRDefault="00652AAC" w:rsidP="00BE021B">
      <w:pPr>
        <w:spacing w:line="276" w:lineRule="auto"/>
        <w:ind w:left="218"/>
        <w:rPr>
          <w:rStyle w:val="Nagwek1Znak"/>
        </w:rPr>
      </w:pPr>
      <w:r w:rsidRPr="00BE021B">
        <w:rPr>
          <w:rStyle w:val="Nagwek1Znak"/>
        </w:rPr>
        <w:t>ZAMAWIAJĄCY:</w:t>
      </w:r>
      <w:r w:rsidRPr="00BE021B">
        <w:rPr>
          <w:rStyle w:val="Nagwek1Znak"/>
        </w:rPr>
        <w:tab/>
      </w:r>
      <w:r w:rsidR="001B6C97" w:rsidRPr="00BE021B">
        <w:rPr>
          <w:rFonts w:ascii="Calibri Light" w:hAnsi="Calibri Light"/>
          <w:b/>
          <w:sz w:val="22"/>
          <w:szCs w:val="22"/>
        </w:rPr>
        <w:tab/>
      </w:r>
      <w:r w:rsidR="001B6C97" w:rsidRPr="00BE021B">
        <w:rPr>
          <w:rFonts w:ascii="Calibri Light" w:hAnsi="Calibri Light"/>
          <w:b/>
          <w:sz w:val="22"/>
          <w:szCs w:val="22"/>
        </w:rPr>
        <w:tab/>
      </w:r>
      <w:r w:rsidR="001B6C97" w:rsidRPr="00BE021B">
        <w:rPr>
          <w:rFonts w:ascii="Calibri Light" w:hAnsi="Calibri Light"/>
          <w:b/>
          <w:sz w:val="22"/>
          <w:szCs w:val="22"/>
        </w:rPr>
        <w:tab/>
      </w:r>
      <w:r w:rsidR="00460736" w:rsidRPr="00BE021B">
        <w:rPr>
          <w:rFonts w:ascii="Calibri Light" w:hAnsi="Calibri Light"/>
          <w:b/>
          <w:sz w:val="22"/>
          <w:szCs w:val="22"/>
        </w:rPr>
        <w:tab/>
      </w:r>
      <w:r w:rsidR="00460736" w:rsidRPr="00BE021B">
        <w:rPr>
          <w:rFonts w:ascii="Calibri Light" w:hAnsi="Calibri Light"/>
          <w:b/>
          <w:sz w:val="22"/>
          <w:szCs w:val="22"/>
        </w:rPr>
        <w:tab/>
      </w:r>
      <w:r w:rsidR="00460736" w:rsidRPr="00BE021B">
        <w:rPr>
          <w:rFonts w:ascii="Calibri Light" w:hAnsi="Calibri Light"/>
          <w:b/>
          <w:sz w:val="22"/>
          <w:szCs w:val="22"/>
        </w:rPr>
        <w:tab/>
      </w:r>
      <w:r w:rsidR="00460736" w:rsidRPr="00BE021B">
        <w:rPr>
          <w:rFonts w:ascii="Calibri Light" w:hAnsi="Calibri Light"/>
          <w:b/>
          <w:sz w:val="22"/>
          <w:szCs w:val="22"/>
        </w:rPr>
        <w:tab/>
      </w:r>
      <w:r w:rsidRPr="00BE021B">
        <w:rPr>
          <w:rStyle w:val="Nagwek1Znak"/>
        </w:rPr>
        <w:t>WYKONAWCA:</w:t>
      </w:r>
    </w:p>
    <w:p w:rsidR="00D57A2C" w:rsidRPr="00BE021B" w:rsidRDefault="00652AAC" w:rsidP="00BE021B">
      <w:pPr>
        <w:pStyle w:val="Nagwek1"/>
      </w:pPr>
      <w:r w:rsidRPr="00BE021B">
        <w:br w:type="page"/>
      </w:r>
    </w:p>
    <w:p w:rsidR="00D57A2C" w:rsidRPr="00BE021B" w:rsidRDefault="00D57A2C" w:rsidP="00BE021B">
      <w:pPr>
        <w:pStyle w:val="Nagwek1"/>
      </w:pPr>
      <w:r w:rsidRPr="00BE021B">
        <w:rPr>
          <w:rFonts w:ascii="Arial" w:hAnsi="Arial" w:cs="Arial"/>
          <w:noProof/>
        </w:rPr>
        <w:lastRenderedPageBreak/>
        <w:drawing>
          <wp:inline distT="0" distB="0" distL="0" distR="0" wp14:anchorId="0B68F6BB" wp14:editId="54CE183C">
            <wp:extent cx="5753100" cy="1200150"/>
            <wp:effectExtent l="0" t="0" r="0" b="0"/>
            <wp:docPr id="1" name="Obraz 1" descr="H:\Public\Promocja\LOGOTYPY\POIiŚ\2014-2020\ciągi znaków 2017\POIiS+FS+NF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ublic\Promocja\LOGOTYPY\POIiŚ\2014-2020\ciągi znaków 2017\POIiS+FS+NF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p w:rsidR="00ED7BA6" w:rsidRPr="00BE021B" w:rsidRDefault="00ED7BA6" w:rsidP="00BE021B">
      <w:pPr>
        <w:pStyle w:val="Nagwek1"/>
      </w:pPr>
      <w:r w:rsidRPr="00BE021B">
        <w:t>Załącznik nr 1A do umowy</w:t>
      </w:r>
    </w:p>
    <w:p w:rsidR="004700C9" w:rsidRPr="00BE021B" w:rsidRDefault="004700C9" w:rsidP="00BE021B"/>
    <w:p w:rsidR="00ED7BA6" w:rsidRPr="00BE021B" w:rsidRDefault="00ED7BA6" w:rsidP="00BE021B">
      <w:pPr>
        <w:pStyle w:val="Nagwek1"/>
      </w:pPr>
      <w:r w:rsidRPr="00BE021B">
        <w:t>ZESTAWIENIE KOSZTÓW ZADANIA</w:t>
      </w:r>
    </w:p>
    <w:p w:rsidR="00ED7BA6" w:rsidRPr="00BE021B" w:rsidRDefault="00ED7BA6" w:rsidP="00BE021B">
      <w:pPr>
        <w:rPr>
          <w:rFonts w:ascii="Calibri Light" w:hAnsi="Calibri Light" w:cs="Calibri Light"/>
          <w:i/>
          <w:sz w:val="22"/>
          <w:szCs w:val="22"/>
        </w:rPr>
      </w:pPr>
      <w:r w:rsidRPr="00BE021B">
        <w:rPr>
          <w:rFonts w:ascii="Calibri Light" w:hAnsi="Calibri Light" w:cs="Calibri Light"/>
          <w:i/>
          <w:sz w:val="22"/>
          <w:szCs w:val="22"/>
        </w:rPr>
        <w:t>dotyczy postępowania o udzielenie zamówienia publicznego pn.:</w:t>
      </w:r>
    </w:p>
    <w:p w:rsidR="00657FB4" w:rsidRPr="00BE021B" w:rsidRDefault="00657FB4" w:rsidP="00BE021B">
      <w:pPr>
        <w:rPr>
          <w:rFonts w:ascii="Calibri Light" w:hAnsi="Calibri Light" w:cs="Calibri Light"/>
          <w:i/>
          <w:sz w:val="22"/>
          <w:szCs w:val="22"/>
        </w:rPr>
      </w:pPr>
    </w:p>
    <w:p w:rsidR="00356E53" w:rsidRPr="00BE021B" w:rsidRDefault="004D4001" w:rsidP="00BE021B">
      <w:pPr>
        <w:pStyle w:val="Nagwek1"/>
      </w:pPr>
      <w:r w:rsidRPr="00BE021B">
        <w:t>Budowa urządzeń podczyszczających wody opadowe z rejonu ul. Łagodnej</w:t>
      </w:r>
      <w:r w:rsidR="00C60C55" w:rsidRPr="00BE021B">
        <w:t xml:space="preserve"> </w:t>
      </w:r>
      <w:r w:rsidR="00C60C55" w:rsidRPr="00BE021B">
        <w:rPr>
          <w:rFonts w:cstheme="majorHAnsi"/>
        </w:rPr>
        <w:t xml:space="preserve">(ul. Dworskiej) </w:t>
      </w:r>
      <w:r w:rsidRPr="00BE021B">
        <w:t>wraz z budową drogi dojazdowej do ich obsługi</w:t>
      </w:r>
    </w:p>
    <w:p w:rsidR="00657FB4" w:rsidRPr="00BE021B" w:rsidRDefault="00657FB4" w:rsidP="00BE021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5983"/>
        <w:gridCol w:w="1589"/>
        <w:gridCol w:w="2410"/>
      </w:tblGrid>
      <w:tr w:rsidR="00BE021B" w:rsidRPr="00BE021B" w:rsidTr="007551C8">
        <w:trPr>
          <w:trHeight w:val="483"/>
          <w:jc w:val="center"/>
        </w:trPr>
        <w:tc>
          <w:tcPr>
            <w:tcW w:w="645" w:type="dxa"/>
            <w:shd w:val="clear" w:color="auto" w:fill="DDD9C3" w:themeFill="background2" w:themeFillShade="E6"/>
            <w:vAlign w:val="center"/>
          </w:tcPr>
          <w:p w:rsidR="00A74CA5" w:rsidRPr="00BE021B" w:rsidRDefault="00A74CA5" w:rsidP="00BE021B">
            <w:pPr>
              <w:rPr>
                <w:rFonts w:ascii="Calibri Light" w:hAnsi="Calibri Light"/>
                <w:sz w:val="22"/>
                <w:szCs w:val="22"/>
              </w:rPr>
            </w:pPr>
            <w:r w:rsidRPr="00BE021B">
              <w:rPr>
                <w:rFonts w:ascii="Calibri Light" w:hAnsi="Calibri Light"/>
                <w:sz w:val="22"/>
                <w:szCs w:val="22"/>
              </w:rPr>
              <w:t>Lp.</w:t>
            </w:r>
          </w:p>
        </w:tc>
        <w:tc>
          <w:tcPr>
            <w:tcW w:w="5983" w:type="dxa"/>
            <w:shd w:val="clear" w:color="auto" w:fill="DDD9C3" w:themeFill="background2" w:themeFillShade="E6"/>
            <w:vAlign w:val="center"/>
          </w:tcPr>
          <w:p w:rsidR="00A74CA5" w:rsidRPr="00BE021B" w:rsidRDefault="00A74CA5" w:rsidP="00BE021B">
            <w:pPr>
              <w:rPr>
                <w:rFonts w:ascii="Calibri Light" w:hAnsi="Calibri Light"/>
                <w:sz w:val="22"/>
                <w:szCs w:val="22"/>
              </w:rPr>
            </w:pPr>
            <w:r w:rsidRPr="00BE021B">
              <w:rPr>
                <w:rFonts w:ascii="Calibri Light" w:hAnsi="Calibri Light"/>
                <w:sz w:val="22"/>
                <w:szCs w:val="22"/>
              </w:rPr>
              <w:t>Wyszczególnienie robót</w:t>
            </w:r>
          </w:p>
          <w:p w:rsidR="00A74CA5" w:rsidRPr="00BE021B" w:rsidRDefault="00A74CA5" w:rsidP="00BE021B">
            <w:pPr>
              <w:rPr>
                <w:rFonts w:ascii="Calibri Light" w:hAnsi="Calibri Light"/>
              </w:rPr>
            </w:pPr>
          </w:p>
        </w:tc>
        <w:tc>
          <w:tcPr>
            <w:tcW w:w="1589" w:type="dxa"/>
            <w:shd w:val="clear" w:color="auto" w:fill="DDD9C3" w:themeFill="background2" w:themeFillShade="E6"/>
          </w:tcPr>
          <w:p w:rsidR="00A74CA5" w:rsidRPr="00BE021B" w:rsidRDefault="00A74CA5" w:rsidP="00BE021B">
            <w:pPr>
              <w:rPr>
                <w:rFonts w:ascii="Calibri Light" w:hAnsi="Calibri Light"/>
                <w:sz w:val="22"/>
                <w:szCs w:val="22"/>
              </w:rPr>
            </w:pPr>
            <w:r w:rsidRPr="00BE021B">
              <w:rPr>
                <w:rFonts w:ascii="Calibri Light" w:hAnsi="Calibri Light"/>
                <w:sz w:val="22"/>
                <w:szCs w:val="22"/>
              </w:rPr>
              <w:t>Wskaźniki cenotwórcze</w:t>
            </w:r>
          </w:p>
        </w:tc>
        <w:tc>
          <w:tcPr>
            <w:tcW w:w="2410" w:type="dxa"/>
            <w:shd w:val="clear" w:color="auto" w:fill="DDD9C3" w:themeFill="background2" w:themeFillShade="E6"/>
            <w:vAlign w:val="center"/>
          </w:tcPr>
          <w:p w:rsidR="00A74CA5" w:rsidRPr="00BE021B" w:rsidRDefault="00A74CA5" w:rsidP="00BE021B">
            <w:pPr>
              <w:rPr>
                <w:rFonts w:ascii="Calibri Light" w:hAnsi="Calibri Light"/>
                <w:sz w:val="22"/>
                <w:szCs w:val="22"/>
              </w:rPr>
            </w:pPr>
            <w:r w:rsidRPr="00BE021B">
              <w:rPr>
                <w:rFonts w:ascii="Calibri Light" w:hAnsi="Calibri Light"/>
                <w:sz w:val="22"/>
                <w:szCs w:val="22"/>
              </w:rPr>
              <w:t>Wartość /zł/</w:t>
            </w:r>
          </w:p>
        </w:tc>
      </w:tr>
      <w:tr w:rsidR="00BE021B" w:rsidRPr="00BE021B" w:rsidTr="007551C8">
        <w:trPr>
          <w:trHeight w:val="521"/>
          <w:jc w:val="center"/>
        </w:trPr>
        <w:tc>
          <w:tcPr>
            <w:tcW w:w="645" w:type="dxa"/>
            <w:shd w:val="clear" w:color="auto" w:fill="DDD9C3" w:themeFill="background2" w:themeFillShade="E6"/>
            <w:vAlign w:val="center"/>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1.</w:t>
            </w:r>
          </w:p>
        </w:tc>
        <w:tc>
          <w:tcPr>
            <w:tcW w:w="5983" w:type="dxa"/>
            <w:vAlign w:val="center"/>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Branża drogowa</w:t>
            </w:r>
          </w:p>
          <w:p w:rsidR="00A74CA5" w:rsidRPr="00BE021B" w:rsidRDefault="00A74CA5" w:rsidP="00BE021B">
            <w:pPr>
              <w:rPr>
                <w:rFonts w:ascii="Calibri Light" w:hAnsi="Calibri Light"/>
                <w:b/>
                <w:sz w:val="18"/>
                <w:szCs w:val="18"/>
              </w:rPr>
            </w:pPr>
          </w:p>
        </w:tc>
        <w:tc>
          <w:tcPr>
            <w:tcW w:w="1589" w:type="dxa"/>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 Kp:……………….</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Kz: ……………….</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Z: …………………</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r-g: ……………….</w:t>
            </w:r>
          </w:p>
        </w:tc>
        <w:tc>
          <w:tcPr>
            <w:tcW w:w="2410" w:type="dxa"/>
          </w:tcPr>
          <w:p w:rsidR="00A74CA5" w:rsidRPr="00BE021B" w:rsidRDefault="00A74CA5" w:rsidP="00BE021B">
            <w:pPr>
              <w:rPr>
                <w:rFonts w:ascii="Calibri Light" w:hAnsi="Calibri Light"/>
                <w:b/>
                <w:sz w:val="22"/>
                <w:szCs w:val="22"/>
              </w:rPr>
            </w:pPr>
          </w:p>
        </w:tc>
      </w:tr>
      <w:tr w:rsidR="00BE021B" w:rsidRPr="00BE021B" w:rsidTr="007551C8">
        <w:trPr>
          <w:trHeight w:val="521"/>
          <w:jc w:val="center"/>
        </w:trPr>
        <w:tc>
          <w:tcPr>
            <w:tcW w:w="645" w:type="dxa"/>
            <w:shd w:val="clear" w:color="auto" w:fill="DDD9C3" w:themeFill="background2" w:themeFillShade="E6"/>
            <w:vAlign w:val="center"/>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2.</w:t>
            </w:r>
          </w:p>
        </w:tc>
        <w:tc>
          <w:tcPr>
            <w:tcW w:w="5983" w:type="dxa"/>
            <w:vAlign w:val="center"/>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Branża sanitarna</w:t>
            </w:r>
          </w:p>
        </w:tc>
        <w:tc>
          <w:tcPr>
            <w:tcW w:w="1589" w:type="dxa"/>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 Kp:……………….</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Kz: ……………….</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Z: …………………</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r-g: ……………….</w:t>
            </w:r>
          </w:p>
        </w:tc>
        <w:tc>
          <w:tcPr>
            <w:tcW w:w="2410" w:type="dxa"/>
          </w:tcPr>
          <w:p w:rsidR="00A74CA5" w:rsidRPr="00BE021B" w:rsidRDefault="00A74CA5" w:rsidP="00BE021B">
            <w:pPr>
              <w:rPr>
                <w:rFonts w:ascii="Calibri Light" w:hAnsi="Calibri Light"/>
                <w:b/>
                <w:sz w:val="22"/>
                <w:szCs w:val="22"/>
              </w:rPr>
            </w:pPr>
          </w:p>
        </w:tc>
      </w:tr>
      <w:tr w:rsidR="00BE021B" w:rsidRPr="00BE021B" w:rsidTr="007551C8">
        <w:trPr>
          <w:cantSplit/>
          <w:trHeight w:val="257"/>
          <w:jc w:val="center"/>
        </w:trPr>
        <w:tc>
          <w:tcPr>
            <w:tcW w:w="8217" w:type="dxa"/>
            <w:gridSpan w:val="3"/>
            <w:shd w:val="clear" w:color="auto" w:fill="FFFFFF" w:themeFill="background1"/>
            <w:vAlign w:val="center"/>
          </w:tcPr>
          <w:p w:rsidR="00A74CA5" w:rsidRPr="00BE021B" w:rsidRDefault="00A74CA5" w:rsidP="00BE021B">
            <w:pPr>
              <w:rPr>
                <w:rFonts w:ascii="Calibri Light" w:hAnsi="Calibri Light"/>
                <w:b/>
                <w:sz w:val="18"/>
                <w:szCs w:val="18"/>
              </w:rPr>
            </w:pPr>
            <w:r w:rsidRPr="00BE021B">
              <w:rPr>
                <w:rFonts w:ascii="Calibri Light" w:hAnsi="Calibri Light"/>
              </w:rPr>
              <w:t>wartość netto:</w:t>
            </w:r>
          </w:p>
        </w:tc>
        <w:tc>
          <w:tcPr>
            <w:tcW w:w="2410" w:type="dxa"/>
            <w:vAlign w:val="center"/>
          </w:tcPr>
          <w:p w:rsidR="00A74CA5" w:rsidRPr="00BE021B" w:rsidRDefault="00A74CA5" w:rsidP="00BE021B">
            <w:pPr>
              <w:rPr>
                <w:rFonts w:ascii="Calibri Light" w:hAnsi="Calibri Light"/>
                <w:b/>
                <w:bCs/>
                <w:sz w:val="22"/>
                <w:szCs w:val="22"/>
              </w:rPr>
            </w:pPr>
          </w:p>
        </w:tc>
      </w:tr>
      <w:tr w:rsidR="00BE021B" w:rsidRPr="00BE021B" w:rsidTr="007551C8">
        <w:trPr>
          <w:cantSplit/>
          <w:trHeight w:val="205"/>
          <w:jc w:val="center"/>
        </w:trPr>
        <w:tc>
          <w:tcPr>
            <w:tcW w:w="8217" w:type="dxa"/>
            <w:gridSpan w:val="3"/>
            <w:vAlign w:val="center"/>
          </w:tcPr>
          <w:p w:rsidR="00A74CA5" w:rsidRPr="00BE021B" w:rsidRDefault="00A74CA5" w:rsidP="00BE021B">
            <w:pPr>
              <w:rPr>
                <w:rFonts w:ascii="Calibri Light" w:hAnsi="Calibri Light"/>
                <w:b/>
              </w:rPr>
            </w:pPr>
            <w:r w:rsidRPr="00BE021B">
              <w:rPr>
                <w:rFonts w:ascii="Calibri Light" w:hAnsi="Calibri Light"/>
                <w:b/>
              </w:rPr>
              <w:t>Łączna wartość netto:</w:t>
            </w:r>
          </w:p>
        </w:tc>
        <w:tc>
          <w:tcPr>
            <w:tcW w:w="2410" w:type="dxa"/>
            <w:vAlign w:val="center"/>
          </w:tcPr>
          <w:p w:rsidR="00A74CA5" w:rsidRPr="00BE021B" w:rsidRDefault="00A74CA5" w:rsidP="00BE021B">
            <w:pPr>
              <w:rPr>
                <w:rFonts w:ascii="Calibri Light" w:hAnsi="Calibri Light"/>
                <w:b/>
                <w:bCs/>
                <w:sz w:val="22"/>
                <w:szCs w:val="22"/>
              </w:rPr>
            </w:pPr>
          </w:p>
        </w:tc>
      </w:tr>
      <w:tr w:rsidR="00BE021B" w:rsidRPr="00BE021B" w:rsidTr="007551C8">
        <w:trPr>
          <w:cantSplit/>
          <w:trHeight w:val="281"/>
          <w:jc w:val="center"/>
        </w:trPr>
        <w:tc>
          <w:tcPr>
            <w:tcW w:w="8217" w:type="dxa"/>
            <w:gridSpan w:val="3"/>
            <w:vAlign w:val="center"/>
          </w:tcPr>
          <w:p w:rsidR="00A74CA5" w:rsidRPr="00BE021B" w:rsidRDefault="00A74CA5" w:rsidP="00BE021B">
            <w:pPr>
              <w:rPr>
                <w:rFonts w:ascii="Calibri Light" w:hAnsi="Calibri Light"/>
                <w:b/>
                <w:bCs/>
                <w:sz w:val="22"/>
                <w:szCs w:val="22"/>
              </w:rPr>
            </w:pPr>
            <w:r w:rsidRPr="00BE021B">
              <w:rPr>
                <w:rFonts w:ascii="Calibri Light" w:hAnsi="Calibri Light"/>
                <w:b/>
              </w:rPr>
              <w:t>VAT …… %</w:t>
            </w:r>
          </w:p>
        </w:tc>
        <w:tc>
          <w:tcPr>
            <w:tcW w:w="2410" w:type="dxa"/>
            <w:vAlign w:val="center"/>
          </w:tcPr>
          <w:p w:rsidR="00A74CA5" w:rsidRPr="00BE021B" w:rsidRDefault="00A74CA5" w:rsidP="00BE021B">
            <w:pPr>
              <w:rPr>
                <w:rFonts w:ascii="Calibri Light" w:hAnsi="Calibri Light"/>
                <w:b/>
                <w:bCs/>
                <w:sz w:val="22"/>
                <w:szCs w:val="22"/>
              </w:rPr>
            </w:pPr>
          </w:p>
        </w:tc>
      </w:tr>
      <w:tr w:rsidR="00A74CA5" w:rsidRPr="00BE021B" w:rsidTr="007551C8">
        <w:trPr>
          <w:cantSplit/>
          <w:trHeight w:val="273"/>
          <w:jc w:val="center"/>
        </w:trPr>
        <w:tc>
          <w:tcPr>
            <w:tcW w:w="8217" w:type="dxa"/>
            <w:gridSpan w:val="3"/>
            <w:vAlign w:val="center"/>
          </w:tcPr>
          <w:p w:rsidR="00A74CA5" w:rsidRPr="00BE021B" w:rsidRDefault="00A74CA5" w:rsidP="00BE021B">
            <w:pPr>
              <w:rPr>
                <w:rFonts w:ascii="Calibri Light" w:hAnsi="Calibri Light"/>
                <w:b/>
                <w:bCs/>
                <w:sz w:val="22"/>
                <w:szCs w:val="22"/>
              </w:rPr>
            </w:pPr>
            <w:r w:rsidRPr="00BE021B">
              <w:rPr>
                <w:rFonts w:ascii="Calibri Light" w:hAnsi="Calibri Light"/>
                <w:b/>
              </w:rPr>
              <w:t>Łączna wartość brutto (cena ofertowa brutto)</w:t>
            </w:r>
          </w:p>
        </w:tc>
        <w:tc>
          <w:tcPr>
            <w:tcW w:w="2410" w:type="dxa"/>
            <w:vAlign w:val="center"/>
          </w:tcPr>
          <w:p w:rsidR="00A74CA5" w:rsidRPr="00BE021B" w:rsidRDefault="00A74CA5" w:rsidP="00BE021B">
            <w:pPr>
              <w:rPr>
                <w:rFonts w:ascii="Calibri Light" w:hAnsi="Calibri Light"/>
                <w:b/>
                <w:bCs/>
                <w:sz w:val="22"/>
                <w:szCs w:val="22"/>
              </w:rPr>
            </w:pPr>
          </w:p>
        </w:tc>
      </w:tr>
    </w:tbl>
    <w:p w:rsidR="00AE4A35" w:rsidRPr="00BE021B" w:rsidRDefault="00AE4A35" w:rsidP="00BE021B">
      <w:pPr>
        <w:tabs>
          <w:tab w:val="left" w:pos="0"/>
        </w:tabs>
        <w:rPr>
          <w:rFonts w:ascii="Calibri Light" w:hAnsi="Calibri Light"/>
          <w:bCs/>
          <w:sz w:val="22"/>
          <w:szCs w:val="22"/>
        </w:rPr>
      </w:pPr>
    </w:p>
    <w:p w:rsidR="00317395" w:rsidRPr="00BE021B" w:rsidRDefault="00317395" w:rsidP="00BE021B">
      <w:pPr>
        <w:tabs>
          <w:tab w:val="left" w:pos="0"/>
        </w:tabs>
        <w:rPr>
          <w:rFonts w:ascii="Calibri Light" w:hAnsi="Calibri Light"/>
          <w:bCs/>
          <w:sz w:val="22"/>
          <w:szCs w:val="22"/>
        </w:rPr>
      </w:pPr>
      <w:r w:rsidRPr="00BE021B">
        <w:rPr>
          <w:rFonts w:ascii="Calibri Light" w:hAnsi="Calibri Light"/>
          <w:bCs/>
          <w:sz w:val="22"/>
          <w:szCs w:val="22"/>
        </w:rPr>
        <w:t>Legenda:</w:t>
      </w:r>
    </w:p>
    <w:p w:rsidR="00317395" w:rsidRPr="00BE021B" w:rsidRDefault="00317395" w:rsidP="00BE021B">
      <w:pPr>
        <w:tabs>
          <w:tab w:val="left" w:pos="0"/>
        </w:tabs>
        <w:rPr>
          <w:rFonts w:ascii="Calibri Light" w:hAnsi="Calibri Light"/>
          <w:bCs/>
          <w:sz w:val="22"/>
          <w:szCs w:val="22"/>
        </w:rPr>
      </w:pPr>
      <w:r w:rsidRPr="00BE021B">
        <w:rPr>
          <w:rFonts w:ascii="Calibri Light" w:hAnsi="Calibri Light"/>
          <w:bCs/>
          <w:sz w:val="22"/>
          <w:szCs w:val="22"/>
        </w:rPr>
        <w:t>- Kp – koszty pośrednie</w:t>
      </w:r>
    </w:p>
    <w:p w:rsidR="00317395" w:rsidRPr="00BE021B" w:rsidRDefault="00317395" w:rsidP="00BE021B">
      <w:pPr>
        <w:tabs>
          <w:tab w:val="left" w:pos="0"/>
        </w:tabs>
        <w:rPr>
          <w:rFonts w:ascii="Calibri Light" w:hAnsi="Calibri Light"/>
          <w:bCs/>
          <w:sz w:val="22"/>
          <w:szCs w:val="22"/>
        </w:rPr>
      </w:pPr>
      <w:r w:rsidRPr="00BE021B">
        <w:rPr>
          <w:rFonts w:ascii="Calibri Light" w:hAnsi="Calibri Light"/>
          <w:bCs/>
          <w:sz w:val="22"/>
          <w:szCs w:val="22"/>
        </w:rPr>
        <w:t>- Kz – koszty zakupu</w:t>
      </w:r>
    </w:p>
    <w:p w:rsidR="00317395" w:rsidRPr="00BE021B" w:rsidRDefault="00317395" w:rsidP="00BE021B">
      <w:pPr>
        <w:tabs>
          <w:tab w:val="left" w:pos="0"/>
        </w:tabs>
        <w:rPr>
          <w:rFonts w:ascii="Calibri Light" w:hAnsi="Calibri Light"/>
          <w:bCs/>
          <w:sz w:val="22"/>
          <w:szCs w:val="22"/>
        </w:rPr>
      </w:pPr>
      <w:r w:rsidRPr="00BE021B">
        <w:rPr>
          <w:rFonts w:ascii="Calibri Light" w:hAnsi="Calibri Light"/>
          <w:bCs/>
          <w:sz w:val="22"/>
          <w:szCs w:val="22"/>
        </w:rPr>
        <w:t>- Z – zysk</w:t>
      </w:r>
    </w:p>
    <w:p w:rsidR="00317395" w:rsidRPr="00BE021B" w:rsidRDefault="00317395" w:rsidP="00BE021B">
      <w:pPr>
        <w:tabs>
          <w:tab w:val="left" w:pos="0"/>
        </w:tabs>
        <w:rPr>
          <w:rFonts w:ascii="Calibri Light" w:hAnsi="Calibri Light"/>
          <w:b/>
          <w:i/>
          <w:sz w:val="21"/>
          <w:szCs w:val="21"/>
        </w:rPr>
      </w:pPr>
      <w:r w:rsidRPr="00BE021B">
        <w:rPr>
          <w:rFonts w:ascii="Calibri Light" w:hAnsi="Calibri Light"/>
          <w:bCs/>
          <w:sz w:val="22"/>
          <w:szCs w:val="22"/>
        </w:rPr>
        <w:t>- r-g – roboczogodzina</w:t>
      </w:r>
      <w:r w:rsidRPr="00BE021B">
        <w:rPr>
          <w:rFonts w:ascii="Calibri Light" w:hAnsi="Calibri Light"/>
          <w:b/>
          <w:i/>
          <w:sz w:val="21"/>
          <w:szCs w:val="21"/>
        </w:rPr>
        <w:br w:type="page"/>
      </w:r>
    </w:p>
    <w:p w:rsidR="00D57A2C" w:rsidRPr="00BE021B" w:rsidRDefault="00D57A2C" w:rsidP="00BE021B">
      <w:pPr>
        <w:pStyle w:val="Nagwek1"/>
      </w:pPr>
      <w:r w:rsidRPr="00BE021B">
        <w:rPr>
          <w:rFonts w:ascii="Arial" w:hAnsi="Arial" w:cs="Arial"/>
          <w:noProof/>
        </w:rPr>
        <w:lastRenderedPageBreak/>
        <w:drawing>
          <wp:inline distT="0" distB="0" distL="0" distR="0" wp14:anchorId="0B68F6BB" wp14:editId="54CE183C">
            <wp:extent cx="5753100" cy="1200150"/>
            <wp:effectExtent l="0" t="0" r="0" b="0"/>
            <wp:docPr id="3" name="Obraz 3" descr="H:\Public\Promocja\LOGOTYPY\POIiŚ\2014-2020\ciągi znaków 2017\POIiS+FS+NF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ublic\Promocja\LOGOTYPY\POIiŚ\2014-2020\ciągi znaków 2017\POIiS+FS+NF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p w:rsidR="0003312D" w:rsidRPr="00BE021B" w:rsidRDefault="0003312D" w:rsidP="00BE021B">
      <w:pPr>
        <w:pStyle w:val="Nagwek1"/>
      </w:pPr>
      <w:r w:rsidRPr="00BE021B">
        <w:t>Załącznik nr 2 do umowy</w:t>
      </w:r>
    </w:p>
    <w:p w:rsidR="00D57A2C" w:rsidRPr="00BE021B" w:rsidRDefault="00D57A2C" w:rsidP="00BE021B"/>
    <w:p w:rsidR="00245118" w:rsidRPr="00BE021B" w:rsidRDefault="00245118" w:rsidP="00BE021B">
      <w:pPr>
        <w:spacing w:line="276" w:lineRule="auto"/>
        <w:rPr>
          <w:rFonts w:ascii="Calibri Light" w:hAnsi="Calibri Light"/>
          <w:sz w:val="21"/>
          <w:szCs w:val="21"/>
        </w:rPr>
      </w:pPr>
      <w:r w:rsidRPr="00BE021B">
        <w:rPr>
          <w:rFonts w:ascii="Calibri Light" w:hAnsi="Calibri Light"/>
          <w:sz w:val="21"/>
          <w:szCs w:val="21"/>
        </w:rPr>
        <w:t>Białystok, ……………………………</w:t>
      </w:r>
    </w:p>
    <w:p w:rsidR="00245118" w:rsidRPr="00BE021B" w:rsidRDefault="00245118" w:rsidP="00BE021B">
      <w:pPr>
        <w:spacing w:line="276" w:lineRule="auto"/>
        <w:ind w:right="6010"/>
        <w:rPr>
          <w:rFonts w:ascii="Calibri Light" w:hAnsi="Calibri Light"/>
          <w:sz w:val="21"/>
          <w:szCs w:val="21"/>
        </w:rPr>
      </w:pPr>
      <w:r w:rsidRPr="00BE021B">
        <w:rPr>
          <w:rFonts w:ascii="Calibri Light" w:hAnsi="Calibri Light"/>
          <w:sz w:val="21"/>
          <w:szCs w:val="21"/>
        </w:rPr>
        <w:t>………………………………………………………………………………………………………………………………………………………………………………………………………………………………………………</w:t>
      </w:r>
    </w:p>
    <w:p w:rsidR="00245118" w:rsidRPr="00BE021B" w:rsidRDefault="00245118" w:rsidP="00BE021B">
      <w:pPr>
        <w:spacing w:line="276" w:lineRule="auto"/>
        <w:ind w:right="6010"/>
        <w:rPr>
          <w:rFonts w:ascii="Calibri Light" w:hAnsi="Calibri Light"/>
          <w:i/>
          <w:iCs/>
          <w:sz w:val="21"/>
          <w:szCs w:val="21"/>
        </w:rPr>
      </w:pPr>
      <w:r w:rsidRPr="00BE021B">
        <w:rPr>
          <w:rFonts w:ascii="Calibri Light" w:hAnsi="Calibri Light"/>
          <w:i/>
          <w:iCs/>
          <w:sz w:val="21"/>
          <w:szCs w:val="21"/>
        </w:rPr>
        <w:t>(nazwa i adres Wykonawcy, NIP, Regon, adres internetowy, e-mail, nr telefonu i faksu)</w:t>
      </w:r>
    </w:p>
    <w:p w:rsidR="00245118" w:rsidRPr="00BE021B" w:rsidRDefault="00245118" w:rsidP="00BE021B">
      <w:pPr>
        <w:spacing w:line="276" w:lineRule="auto"/>
        <w:rPr>
          <w:rFonts w:ascii="Calibri Light" w:hAnsi="Calibri Light"/>
          <w:b/>
          <w:sz w:val="21"/>
          <w:szCs w:val="21"/>
        </w:rPr>
      </w:pPr>
      <w:r w:rsidRPr="00BE021B">
        <w:rPr>
          <w:rFonts w:ascii="Calibri Light" w:hAnsi="Calibri Light"/>
          <w:b/>
          <w:sz w:val="21"/>
          <w:szCs w:val="21"/>
        </w:rPr>
        <w:t>- W Z Ó R -</w:t>
      </w:r>
    </w:p>
    <w:p w:rsidR="00245118" w:rsidRPr="00BE021B" w:rsidRDefault="00245118" w:rsidP="00BE021B">
      <w:pPr>
        <w:pStyle w:val="Nagwek1"/>
      </w:pPr>
      <w:r w:rsidRPr="00BE021B">
        <w:t>KARTA GWARANCYJNA</w:t>
      </w:r>
    </w:p>
    <w:p w:rsidR="00245118" w:rsidRPr="00BE021B" w:rsidRDefault="00245118" w:rsidP="00BE021B">
      <w:pPr>
        <w:pStyle w:val="Nagwek1"/>
      </w:pPr>
      <w:r w:rsidRPr="00BE021B">
        <w:t>(Gwarancja jakości)</w:t>
      </w:r>
    </w:p>
    <w:p w:rsidR="00245118" w:rsidRPr="00BE021B" w:rsidRDefault="00245118" w:rsidP="00BE021B">
      <w:pPr>
        <w:spacing w:line="276" w:lineRule="auto"/>
        <w:rPr>
          <w:rFonts w:ascii="Calibri Light" w:hAnsi="Calibri Light"/>
          <w:b/>
          <w:sz w:val="14"/>
          <w:szCs w:val="21"/>
        </w:rPr>
      </w:pPr>
    </w:p>
    <w:p w:rsidR="00245118" w:rsidRPr="00BE021B" w:rsidRDefault="00245118" w:rsidP="00BE021B">
      <w:pPr>
        <w:spacing w:line="276" w:lineRule="auto"/>
        <w:rPr>
          <w:rFonts w:ascii="Calibri Light" w:hAnsi="Calibri Light"/>
          <w:sz w:val="21"/>
          <w:szCs w:val="21"/>
        </w:rPr>
      </w:pPr>
      <w:r w:rsidRPr="00BE021B">
        <w:rPr>
          <w:rFonts w:ascii="Calibri Light" w:hAnsi="Calibri Light"/>
          <w:sz w:val="21"/>
          <w:szCs w:val="21"/>
        </w:rPr>
        <w:t>określająca uprawnienia Zamawiającego z tytułu gwarancji jakości</w:t>
      </w:r>
    </w:p>
    <w:p w:rsidR="00245118" w:rsidRPr="00BE021B" w:rsidRDefault="00245118" w:rsidP="00BE021B">
      <w:pPr>
        <w:spacing w:line="276" w:lineRule="auto"/>
        <w:rPr>
          <w:rFonts w:ascii="Calibri Light" w:hAnsi="Calibri Light"/>
          <w:sz w:val="21"/>
          <w:szCs w:val="21"/>
        </w:rPr>
      </w:pPr>
    </w:p>
    <w:p w:rsidR="00245118" w:rsidRPr="00BE021B" w:rsidRDefault="00245118" w:rsidP="00BE021B">
      <w:pPr>
        <w:numPr>
          <w:ilvl w:val="0"/>
          <w:numId w:val="3"/>
        </w:numPr>
        <w:suppressAutoHyphens/>
        <w:spacing w:line="276" w:lineRule="auto"/>
        <w:rPr>
          <w:rFonts w:ascii="Calibri Light" w:hAnsi="Calibri Light"/>
          <w:sz w:val="21"/>
          <w:szCs w:val="21"/>
        </w:rPr>
      </w:pPr>
      <w:r w:rsidRPr="00BE021B">
        <w:rPr>
          <w:rFonts w:ascii="Calibri Light" w:hAnsi="Calibri Light"/>
          <w:sz w:val="21"/>
          <w:szCs w:val="21"/>
        </w:rPr>
        <w:t>Przedmiot karty gwarancyjnej……………………………………………………………………………</w:t>
      </w:r>
    </w:p>
    <w:p w:rsidR="00245118" w:rsidRPr="00BE021B" w:rsidRDefault="00245118" w:rsidP="00BE021B">
      <w:pPr>
        <w:numPr>
          <w:ilvl w:val="0"/>
          <w:numId w:val="3"/>
        </w:numPr>
        <w:suppressAutoHyphens/>
        <w:spacing w:line="276" w:lineRule="auto"/>
        <w:rPr>
          <w:rFonts w:ascii="Calibri Light" w:hAnsi="Calibri Light"/>
          <w:sz w:val="21"/>
          <w:szCs w:val="21"/>
        </w:rPr>
      </w:pPr>
      <w:r w:rsidRPr="00BE021B">
        <w:rPr>
          <w:rFonts w:ascii="Calibri Light" w:hAnsi="Calibri Light"/>
          <w:sz w:val="21"/>
          <w:szCs w:val="21"/>
        </w:rPr>
        <w:t>Zamawiający jako Uprawniony………………………………………………………………………</w:t>
      </w:r>
    </w:p>
    <w:p w:rsidR="00245118" w:rsidRPr="00BE021B" w:rsidRDefault="00245118" w:rsidP="00BE021B">
      <w:pPr>
        <w:numPr>
          <w:ilvl w:val="0"/>
          <w:numId w:val="3"/>
        </w:numPr>
        <w:suppressAutoHyphens/>
        <w:spacing w:line="276" w:lineRule="auto"/>
        <w:rPr>
          <w:rFonts w:ascii="Calibri Light" w:hAnsi="Calibri Light"/>
          <w:sz w:val="21"/>
          <w:szCs w:val="21"/>
        </w:rPr>
      </w:pPr>
      <w:r w:rsidRPr="00BE021B">
        <w:rPr>
          <w:rFonts w:ascii="Calibri Light" w:hAnsi="Calibri Light"/>
          <w:sz w:val="21"/>
          <w:szCs w:val="21"/>
        </w:rPr>
        <w:t>Wykonawca jako Gwarant:………………………………………………………………………………</w:t>
      </w:r>
    </w:p>
    <w:p w:rsidR="00245118" w:rsidRPr="00BE021B" w:rsidRDefault="00245118" w:rsidP="00BE021B">
      <w:pPr>
        <w:numPr>
          <w:ilvl w:val="0"/>
          <w:numId w:val="3"/>
        </w:numPr>
        <w:suppressAutoHyphens/>
        <w:spacing w:line="276" w:lineRule="auto"/>
        <w:ind w:left="357"/>
        <w:rPr>
          <w:rFonts w:ascii="Calibri Light" w:hAnsi="Calibri Light"/>
          <w:sz w:val="21"/>
          <w:szCs w:val="21"/>
        </w:rPr>
      </w:pPr>
      <w:r w:rsidRPr="00BE021B">
        <w:rPr>
          <w:rFonts w:ascii="Calibri Light" w:hAnsi="Calibri Light"/>
          <w:sz w:val="21"/>
          <w:szCs w:val="21"/>
        </w:rPr>
        <w:t>Umowa Nr  ......................      z dnia oraz: ....................................................</w:t>
      </w:r>
    </w:p>
    <w:p w:rsidR="001B6C97" w:rsidRPr="00BE021B" w:rsidRDefault="00245118" w:rsidP="00BE021B">
      <w:pPr>
        <w:numPr>
          <w:ilvl w:val="0"/>
          <w:numId w:val="3"/>
        </w:numPr>
        <w:tabs>
          <w:tab w:val="left" w:pos="284"/>
        </w:tabs>
        <w:spacing w:line="276" w:lineRule="auto"/>
        <w:rPr>
          <w:rFonts w:ascii="Calibri Light" w:hAnsi="Calibri Light"/>
          <w:i/>
          <w:sz w:val="21"/>
          <w:szCs w:val="21"/>
        </w:rPr>
      </w:pPr>
      <w:r w:rsidRPr="00BE021B">
        <w:rPr>
          <w:rFonts w:ascii="Calibri Light" w:hAnsi="Calibri Light"/>
          <w:sz w:val="21"/>
          <w:szCs w:val="21"/>
        </w:rPr>
        <w:t xml:space="preserve">Charakterystyka techniczna przedmiotu umowy zwanego dalej przedmiotem gwarancji: </w:t>
      </w:r>
      <w:r w:rsidRPr="00BE021B">
        <w:rPr>
          <w:rFonts w:ascii="Calibri Light" w:hAnsi="Calibri Light"/>
          <w:i/>
          <w:sz w:val="21"/>
          <w:szCs w:val="21"/>
        </w:rPr>
        <w:t>(długości parametry techniczne inwestycji liniowej, inne)</w:t>
      </w:r>
    </w:p>
    <w:p w:rsidR="00245118" w:rsidRPr="00BE021B" w:rsidRDefault="001B6C97" w:rsidP="00BE021B">
      <w:pPr>
        <w:tabs>
          <w:tab w:val="left" w:pos="284"/>
        </w:tabs>
        <w:spacing w:line="276" w:lineRule="auto"/>
        <w:ind w:left="360"/>
        <w:rPr>
          <w:rFonts w:ascii="Calibri Light" w:hAnsi="Calibri Light"/>
          <w:i/>
          <w:sz w:val="21"/>
          <w:szCs w:val="21"/>
        </w:rPr>
      </w:pPr>
      <w:r w:rsidRPr="00BE021B">
        <w:rPr>
          <w:rFonts w:ascii="Calibri Light" w:hAnsi="Calibri Light"/>
          <w:sz w:val="21"/>
          <w:szCs w:val="21"/>
        </w:rPr>
        <w:t>………</w:t>
      </w:r>
      <w:r w:rsidR="00245118" w:rsidRPr="00BE021B">
        <w:rPr>
          <w:rFonts w:ascii="Calibri Light" w:hAnsi="Calibri Light"/>
          <w:sz w:val="21"/>
          <w:szCs w:val="21"/>
        </w:rPr>
        <w:t>……………………………………………………………………………………………………………………………………………………………………………………………………………………</w:t>
      </w:r>
    </w:p>
    <w:p w:rsidR="00245118" w:rsidRPr="00BE021B" w:rsidRDefault="00245118" w:rsidP="00BE021B">
      <w:pPr>
        <w:numPr>
          <w:ilvl w:val="0"/>
          <w:numId w:val="3"/>
        </w:numPr>
        <w:tabs>
          <w:tab w:val="left" w:pos="284"/>
        </w:tabs>
        <w:spacing w:line="276" w:lineRule="auto"/>
        <w:rPr>
          <w:rFonts w:ascii="Calibri Light" w:hAnsi="Calibri Light"/>
          <w:sz w:val="21"/>
          <w:szCs w:val="21"/>
        </w:rPr>
      </w:pPr>
      <w:r w:rsidRPr="00BE021B">
        <w:rPr>
          <w:rFonts w:ascii="Calibri Light" w:hAnsi="Calibri Light"/>
          <w:sz w:val="21"/>
          <w:szCs w:val="21"/>
        </w:rPr>
        <w:t>Data odbioru ostatecznego: dzień ..... miesiąc................. rok .....……</w:t>
      </w:r>
    </w:p>
    <w:p w:rsidR="00245118" w:rsidRPr="00BE021B" w:rsidRDefault="00245118" w:rsidP="00BE021B">
      <w:pPr>
        <w:tabs>
          <w:tab w:val="left" w:pos="284"/>
        </w:tabs>
        <w:spacing w:line="276" w:lineRule="auto"/>
        <w:rPr>
          <w:rFonts w:ascii="Calibri Light" w:hAnsi="Calibri Light"/>
          <w:sz w:val="18"/>
          <w:szCs w:val="21"/>
        </w:rPr>
      </w:pPr>
    </w:p>
    <w:p w:rsidR="00245118" w:rsidRPr="00BE021B" w:rsidRDefault="00245118" w:rsidP="00BE021B">
      <w:pPr>
        <w:numPr>
          <w:ilvl w:val="0"/>
          <w:numId w:val="3"/>
        </w:numPr>
        <w:tabs>
          <w:tab w:val="left" w:pos="284"/>
        </w:tabs>
        <w:spacing w:line="276" w:lineRule="auto"/>
        <w:rPr>
          <w:rFonts w:ascii="Calibri Light" w:hAnsi="Calibri Light"/>
          <w:b/>
          <w:sz w:val="21"/>
          <w:szCs w:val="21"/>
        </w:rPr>
      </w:pPr>
      <w:r w:rsidRPr="00BE021B">
        <w:rPr>
          <w:rFonts w:ascii="Calibri Light" w:hAnsi="Calibri Light"/>
          <w:b/>
          <w:sz w:val="21"/>
          <w:szCs w:val="21"/>
        </w:rPr>
        <w:t xml:space="preserve"> Ogólne warunki gwarancji i jakości</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Wykonawca (Gwarant) oświadcza, że objęty niniejszą kartą gwarancyjną przedmiot gwarancji został wykonany zgodnie z warunkami pozwolenia na budowę/zgłoszenia, umową, dokumentacją projektową, zasadami współczesnej wiedzy technicznej, przepisami techniczno – budowlanymi oraz innymi dokumentami będącymi częścią umowy, o której mowa w pkt 4.</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Wykonawca (Gwarant) ponosi odpowiedzialność z tytułu gwarancji jakości za wady fizyczne zmniejszające wartość użytkową, techniczną i estetyczną wykonanych robót.</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 xml:space="preserve">Okres gwarancji wynosi </w:t>
      </w:r>
      <w:r w:rsidRPr="00BE021B">
        <w:rPr>
          <w:rFonts w:ascii="Calibri Light" w:hAnsi="Calibri Light"/>
          <w:b/>
          <w:sz w:val="21"/>
          <w:szCs w:val="21"/>
        </w:rPr>
        <w:t>…</w:t>
      </w:r>
      <w:r w:rsidRPr="00BE021B">
        <w:rPr>
          <w:rFonts w:ascii="Calibri Light" w:hAnsi="Calibri Light"/>
          <w:sz w:val="21"/>
          <w:szCs w:val="21"/>
        </w:rPr>
        <w:t xml:space="preserve"> </w:t>
      </w:r>
      <w:r w:rsidRPr="00BE021B">
        <w:rPr>
          <w:rFonts w:ascii="Calibri Light" w:hAnsi="Calibri Light"/>
          <w:b/>
          <w:sz w:val="21"/>
          <w:szCs w:val="21"/>
        </w:rPr>
        <w:t>lat</w:t>
      </w:r>
      <w:r w:rsidRPr="00BE021B">
        <w:rPr>
          <w:rFonts w:ascii="Calibri Light" w:hAnsi="Calibri Light"/>
          <w:sz w:val="21"/>
          <w:szCs w:val="21"/>
        </w:rPr>
        <w:t xml:space="preserve">, licząc od dnia spisania protokołu odbioru ostatecznego </w:t>
      </w:r>
      <w:r w:rsidRPr="00BE021B">
        <w:rPr>
          <w:rFonts w:ascii="Calibri Light" w:hAnsi="Calibri Light"/>
          <w:i/>
          <w:sz w:val="21"/>
          <w:szCs w:val="21"/>
        </w:rPr>
        <w:t>(jeśli na wybrane elementy przedmiotu gwarancji są różne okresy gwarancji należy je wymienić w załączniku do niniejszej karty).</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W przypadku ujawnienia się w okresie gwarancyjnym wady/usterki, okres gwarancji jakości zostaje przedłużony o okres od momentu zgłoszenia wady/usterki do momentu jej skutecznego usunięcia.</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Okres gwarancji biegnie od nowa w przypadku wymiany elementu na nowy, wolny od wad/usterek, a także w przypadku dokonania istotnych napraw elementu.</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Nie podlegają uprawnieniom z tytułu gwarancji wady/usterki powstałe na skutek:</w:t>
      </w:r>
    </w:p>
    <w:p w:rsidR="00245118" w:rsidRPr="00BE021B" w:rsidRDefault="00245118" w:rsidP="00BE021B">
      <w:pPr>
        <w:numPr>
          <w:ilvl w:val="0"/>
          <w:numId w:val="7"/>
        </w:numPr>
        <w:tabs>
          <w:tab w:val="clear" w:pos="390"/>
        </w:tabs>
        <w:spacing w:line="276" w:lineRule="auto"/>
        <w:ind w:left="1260" w:hanging="570"/>
        <w:rPr>
          <w:rFonts w:ascii="Calibri Light" w:hAnsi="Calibri Light"/>
          <w:sz w:val="21"/>
          <w:szCs w:val="21"/>
        </w:rPr>
      </w:pPr>
      <w:r w:rsidRPr="00BE021B">
        <w:rPr>
          <w:rFonts w:ascii="Calibri Light" w:hAnsi="Calibri Light"/>
          <w:sz w:val="21"/>
          <w:szCs w:val="21"/>
        </w:rPr>
        <w:t>Siły wyższej;</w:t>
      </w:r>
    </w:p>
    <w:p w:rsidR="00245118" w:rsidRPr="00BE021B" w:rsidRDefault="00245118" w:rsidP="00BE021B">
      <w:pPr>
        <w:numPr>
          <w:ilvl w:val="2"/>
          <w:numId w:val="8"/>
        </w:numPr>
        <w:tabs>
          <w:tab w:val="clear" w:pos="1410"/>
        </w:tabs>
        <w:spacing w:line="276" w:lineRule="auto"/>
        <w:ind w:left="1260" w:hanging="570"/>
        <w:rPr>
          <w:rFonts w:ascii="Calibri Light" w:hAnsi="Calibri Light"/>
          <w:sz w:val="21"/>
          <w:szCs w:val="21"/>
        </w:rPr>
      </w:pPr>
      <w:r w:rsidRPr="00BE021B">
        <w:rPr>
          <w:rFonts w:ascii="Calibri Light" w:hAnsi="Calibri Light"/>
          <w:sz w:val="21"/>
          <w:szCs w:val="21"/>
        </w:rPr>
        <w:lastRenderedPageBreak/>
        <w:t>Normalnego zużycia obiektu lub jego części;</w:t>
      </w:r>
    </w:p>
    <w:p w:rsidR="00245118" w:rsidRPr="00BE021B" w:rsidRDefault="00245118" w:rsidP="00BE021B">
      <w:pPr>
        <w:numPr>
          <w:ilvl w:val="2"/>
          <w:numId w:val="8"/>
        </w:numPr>
        <w:tabs>
          <w:tab w:val="clear" w:pos="1410"/>
        </w:tabs>
        <w:spacing w:line="276" w:lineRule="auto"/>
        <w:ind w:left="1260" w:hanging="570"/>
        <w:rPr>
          <w:rFonts w:ascii="Calibri Light" w:hAnsi="Calibri Light"/>
          <w:sz w:val="21"/>
          <w:szCs w:val="21"/>
        </w:rPr>
      </w:pPr>
      <w:r w:rsidRPr="00BE021B">
        <w:rPr>
          <w:rFonts w:ascii="Calibri Light" w:hAnsi="Calibri Light"/>
          <w:sz w:val="21"/>
          <w:szCs w:val="21"/>
        </w:rPr>
        <w:t>Działania osób trzecich;</w:t>
      </w:r>
    </w:p>
    <w:p w:rsidR="00245118" w:rsidRPr="00BE021B" w:rsidRDefault="00245118" w:rsidP="00BE021B">
      <w:pPr>
        <w:numPr>
          <w:ilvl w:val="2"/>
          <w:numId w:val="8"/>
        </w:numPr>
        <w:tabs>
          <w:tab w:val="clear" w:pos="1410"/>
        </w:tabs>
        <w:spacing w:line="276" w:lineRule="auto"/>
        <w:ind w:left="1260" w:hanging="570"/>
        <w:rPr>
          <w:rFonts w:ascii="Calibri Light" w:hAnsi="Calibri Light"/>
          <w:sz w:val="21"/>
          <w:szCs w:val="21"/>
        </w:rPr>
      </w:pPr>
      <w:r w:rsidRPr="00BE021B">
        <w:rPr>
          <w:rFonts w:ascii="Calibri Light" w:hAnsi="Calibri Light"/>
          <w:sz w:val="21"/>
          <w:szCs w:val="21"/>
        </w:rPr>
        <w:t>Szkód wynikłych nie z winy Wykonawcy (Gwaranta).</w:t>
      </w:r>
    </w:p>
    <w:p w:rsidR="00245118" w:rsidRPr="00BE021B" w:rsidRDefault="00245118" w:rsidP="00BE021B">
      <w:pPr>
        <w:spacing w:line="276" w:lineRule="auto"/>
        <w:ind w:left="1260"/>
        <w:rPr>
          <w:rFonts w:ascii="Calibri Light" w:hAnsi="Calibri Light"/>
          <w:sz w:val="18"/>
          <w:szCs w:val="21"/>
        </w:rPr>
      </w:pPr>
    </w:p>
    <w:p w:rsidR="00245118" w:rsidRPr="00BE021B" w:rsidRDefault="00245118" w:rsidP="00BE021B">
      <w:pPr>
        <w:numPr>
          <w:ilvl w:val="0"/>
          <w:numId w:val="8"/>
        </w:numPr>
        <w:tabs>
          <w:tab w:val="left" w:pos="284"/>
        </w:tabs>
        <w:spacing w:line="276" w:lineRule="auto"/>
        <w:rPr>
          <w:rFonts w:ascii="Calibri Light" w:hAnsi="Calibri Light"/>
          <w:b/>
          <w:sz w:val="21"/>
          <w:szCs w:val="21"/>
        </w:rPr>
      </w:pPr>
      <w:r w:rsidRPr="00BE021B">
        <w:rPr>
          <w:rFonts w:ascii="Calibri Light" w:hAnsi="Calibri Light"/>
          <w:b/>
          <w:sz w:val="21"/>
          <w:szCs w:val="21"/>
        </w:rPr>
        <w:t>Obowiązki Wykonawcy</w:t>
      </w:r>
    </w:p>
    <w:p w:rsidR="00245118" w:rsidRPr="00BE021B" w:rsidRDefault="00245118" w:rsidP="00BE021B">
      <w:pPr>
        <w:numPr>
          <w:ilvl w:val="0"/>
          <w:numId w:val="9"/>
        </w:numPr>
        <w:tabs>
          <w:tab w:val="clear" w:pos="465"/>
        </w:tabs>
        <w:spacing w:line="276" w:lineRule="auto"/>
        <w:ind w:left="720" w:hanging="360"/>
        <w:rPr>
          <w:rFonts w:ascii="Calibri Light" w:hAnsi="Calibri Light"/>
          <w:sz w:val="21"/>
          <w:szCs w:val="21"/>
        </w:rPr>
      </w:pPr>
      <w:r w:rsidRPr="00BE021B">
        <w:rPr>
          <w:rFonts w:ascii="Calibri Light" w:hAnsi="Calibri Light"/>
          <w:sz w:val="21"/>
          <w:szCs w:val="21"/>
        </w:rPr>
        <w:t>Wykonawca (Gwarant) zobowiązuje się do nieodpłatnego usunięcia wad/usterek zgłoszonych przez Zamawiającego lub upoważnionego przedstawiciela Użytkownika w okresie trwania gwarancji w następujących terminach:</w:t>
      </w:r>
    </w:p>
    <w:p w:rsidR="00245118" w:rsidRPr="00BE021B" w:rsidRDefault="00245118" w:rsidP="00BE021B">
      <w:pPr>
        <w:pStyle w:val="Tekstpodstawowywcity2"/>
        <w:numPr>
          <w:ilvl w:val="2"/>
          <w:numId w:val="10"/>
        </w:numPr>
        <w:tabs>
          <w:tab w:val="clear" w:pos="1146"/>
        </w:tabs>
        <w:suppressAutoHyphens/>
        <w:spacing w:line="276" w:lineRule="auto"/>
        <w:ind w:left="1260" w:hanging="540"/>
        <w:jc w:val="left"/>
        <w:rPr>
          <w:rFonts w:ascii="Calibri Light" w:hAnsi="Calibri Light"/>
          <w:b/>
          <w:sz w:val="21"/>
          <w:szCs w:val="21"/>
        </w:rPr>
      </w:pPr>
      <w:r w:rsidRPr="00BE021B">
        <w:rPr>
          <w:rFonts w:ascii="Calibri Light" w:hAnsi="Calibri Light"/>
          <w:b/>
          <w:sz w:val="21"/>
          <w:szCs w:val="21"/>
        </w:rPr>
        <w:t>Awarii, wad, usterki zagrażających awarią oraz wad uciążliwych - w trybie natychmiastowym po ich zgłoszeniu, a jeżeli usunięcie awarii, wady, usterki z obiektywnych względów technicznych nie jest możliwe w tym trybie, to niezwłocznie po ustąpieniu przeszkody;</w:t>
      </w:r>
    </w:p>
    <w:p w:rsidR="00245118" w:rsidRPr="00BE021B" w:rsidRDefault="00245118" w:rsidP="00BE021B">
      <w:pPr>
        <w:pStyle w:val="Tekstpodstawowywcity2"/>
        <w:numPr>
          <w:ilvl w:val="2"/>
          <w:numId w:val="10"/>
        </w:numPr>
        <w:tabs>
          <w:tab w:val="clear" w:pos="1146"/>
        </w:tabs>
        <w:suppressAutoHyphens/>
        <w:spacing w:line="276" w:lineRule="auto"/>
        <w:ind w:left="1260" w:hanging="540"/>
        <w:jc w:val="left"/>
        <w:rPr>
          <w:rFonts w:ascii="Calibri Light" w:hAnsi="Calibri Light"/>
          <w:b/>
          <w:sz w:val="21"/>
          <w:szCs w:val="21"/>
        </w:rPr>
      </w:pPr>
      <w:r w:rsidRPr="00BE021B">
        <w:rPr>
          <w:rFonts w:ascii="Calibri Light" w:hAnsi="Calibri Light"/>
          <w:b/>
          <w:sz w:val="21"/>
          <w:szCs w:val="21"/>
        </w:rPr>
        <w:t>Wad lub usterek urządzeń infrastruktury technicznej, w tym sieci i instalacji – w terminie 5 dni od daty zgłoszenia;</w:t>
      </w:r>
    </w:p>
    <w:p w:rsidR="00245118" w:rsidRPr="00BE021B" w:rsidRDefault="00245118" w:rsidP="00BE021B">
      <w:pPr>
        <w:pStyle w:val="Tekstpodstawowywcity2"/>
        <w:numPr>
          <w:ilvl w:val="2"/>
          <w:numId w:val="10"/>
        </w:numPr>
        <w:tabs>
          <w:tab w:val="clear" w:pos="1146"/>
        </w:tabs>
        <w:suppressAutoHyphens/>
        <w:spacing w:line="276" w:lineRule="auto"/>
        <w:ind w:left="1260" w:hanging="540"/>
        <w:jc w:val="left"/>
        <w:rPr>
          <w:rFonts w:ascii="Calibri Light" w:hAnsi="Calibri Light"/>
          <w:b/>
          <w:sz w:val="21"/>
          <w:szCs w:val="21"/>
        </w:rPr>
      </w:pPr>
      <w:r w:rsidRPr="00BE021B">
        <w:rPr>
          <w:rFonts w:ascii="Calibri Light" w:hAnsi="Calibri Light"/>
          <w:b/>
          <w:sz w:val="21"/>
          <w:szCs w:val="21"/>
        </w:rPr>
        <w:t>W pozostałych przypadkach - w terminie 14 dni od daty zgłoszenia, jeżeli strony nie uzgodniły innego terminu;</w:t>
      </w:r>
    </w:p>
    <w:p w:rsidR="00245118" w:rsidRPr="00BE021B" w:rsidRDefault="00245118" w:rsidP="00BE021B">
      <w:pPr>
        <w:pStyle w:val="Tekstpodstawowywcity2"/>
        <w:numPr>
          <w:ilvl w:val="1"/>
          <w:numId w:val="10"/>
        </w:numPr>
        <w:tabs>
          <w:tab w:val="clear" w:pos="678"/>
        </w:tabs>
        <w:spacing w:line="276" w:lineRule="auto"/>
        <w:ind w:left="720" w:hanging="360"/>
        <w:jc w:val="left"/>
        <w:rPr>
          <w:rFonts w:ascii="Calibri Light" w:hAnsi="Calibri Light"/>
          <w:b/>
          <w:sz w:val="21"/>
          <w:szCs w:val="21"/>
        </w:rPr>
      </w:pPr>
      <w:r w:rsidRPr="00BE021B">
        <w:rPr>
          <w:rFonts w:ascii="Calibri Light" w:hAnsi="Calibri Light"/>
          <w:b/>
          <w:sz w:val="21"/>
          <w:szCs w:val="21"/>
        </w:rPr>
        <w:t>Do czasu usunięcia awarii, wad, usterek Wykonawca (Gwarant) zabezpieczy teren.</w:t>
      </w:r>
    </w:p>
    <w:p w:rsidR="00245118" w:rsidRPr="00BE021B" w:rsidRDefault="00245118" w:rsidP="00BE021B">
      <w:pPr>
        <w:pStyle w:val="Tekstpodstawowywcity2"/>
        <w:numPr>
          <w:ilvl w:val="1"/>
          <w:numId w:val="10"/>
        </w:numPr>
        <w:tabs>
          <w:tab w:val="clear" w:pos="678"/>
        </w:tabs>
        <w:spacing w:line="276" w:lineRule="auto"/>
        <w:ind w:left="720" w:hanging="360"/>
        <w:jc w:val="left"/>
        <w:rPr>
          <w:rFonts w:ascii="Calibri Light" w:hAnsi="Calibri Light"/>
          <w:b/>
          <w:sz w:val="21"/>
          <w:szCs w:val="21"/>
        </w:rPr>
      </w:pPr>
      <w:r w:rsidRPr="00BE021B">
        <w:rPr>
          <w:rFonts w:ascii="Calibri Light" w:hAnsi="Calibri Light"/>
          <w:b/>
          <w:sz w:val="21"/>
          <w:szCs w:val="21"/>
        </w:rPr>
        <w:t>Jeżeli usunięcie wady lub usterek nie będzie możliwe we wskazanych terminach, Wykonawca (Gwarant) wystąpi z wnioskiem o jego przedłużenie z podaniem przyczyn zmiany tego terminu.</w:t>
      </w:r>
    </w:p>
    <w:p w:rsidR="00245118" w:rsidRPr="00BE021B" w:rsidRDefault="00245118" w:rsidP="00BE021B">
      <w:pPr>
        <w:pStyle w:val="Tekstpodstawowywcity2"/>
        <w:numPr>
          <w:ilvl w:val="1"/>
          <w:numId w:val="10"/>
        </w:numPr>
        <w:tabs>
          <w:tab w:val="clear" w:pos="678"/>
        </w:tabs>
        <w:spacing w:line="276" w:lineRule="auto"/>
        <w:ind w:left="720" w:hanging="360"/>
        <w:jc w:val="left"/>
        <w:rPr>
          <w:rFonts w:ascii="Calibri Light" w:hAnsi="Calibri Light"/>
          <w:b/>
          <w:sz w:val="21"/>
          <w:szCs w:val="21"/>
        </w:rPr>
      </w:pPr>
      <w:r w:rsidRPr="00BE021B">
        <w:rPr>
          <w:rFonts w:ascii="Calibri Light" w:hAnsi="Calibri Light"/>
          <w:b/>
          <w:sz w:val="21"/>
          <w:szCs w:val="21"/>
        </w:rPr>
        <w:t>Wykonawca (Gwarant) zobowiązuje się do nieodpłatnego usunięcia wszystkich wad lub usterek w przypadku, gdy wada/usterka elementu obiektu o dłuższym okresie gwarancji spowodowała uszkodzenie elementu obiektu, dla którego okres gwarancji już upłynął.</w:t>
      </w:r>
    </w:p>
    <w:p w:rsidR="00245118" w:rsidRPr="00BE021B" w:rsidRDefault="00245118" w:rsidP="00BE021B">
      <w:pPr>
        <w:pStyle w:val="Tekstpodstawowywcity2"/>
        <w:numPr>
          <w:ilvl w:val="1"/>
          <w:numId w:val="10"/>
        </w:numPr>
        <w:tabs>
          <w:tab w:val="clear" w:pos="678"/>
        </w:tabs>
        <w:spacing w:line="276" w:lineRule="auto"/>
        <w:ind w:left="720" w:hanging="360"/>
        <w:jc w:val="left"/>
        <w:rPr>
          <w:rFonts w:ascii="Calibri Light" w:hAnsi="Calibri Light"/>
          <w:b/>
          <w:sz w:val="21"/>
          <w:szCs w:val="21"/>
        </w:rPr>
      </w:pPr>
      <w:r w:rsidRPr="00BE021B">
        <w:rPr>
          <w:rFonts w:ascii="Calibri Light" w:hAnsi="Calibri Light"/>
          <w:b/>
          <w:sz w:val="21"/>
          <w:szCs w:val="21"/>
        </w:rPr>
        <w:t>Stwierdzenie usunięcia wad/usterek uważa się za skuteczne z chwilą podpisania przez obie strony protokołu odbioru usuniętych wad/usterek lub prac naprawczych.</w:t>
      </w:r>
    </w:p>
    <w:p w:rsidR="0050260C" w:rsidRPr="00BE021B" w:rsidRDefault="0050260C" w:rsidP="00BE021B">
      <w:pPr>
        <w:pStyle w:val="Tekstpodstawowywcity2"/>
        <w:numPr>
          <w:ilvl w:val="1"/>
          <w:numId w:val="10"/>
        </w:numPr>
        <w:tabs>
          <w:tab w:val="clear" w:pos="678"/>
        </w:tabs>
        <w:spacing w:line="276" w:lineRule="auto"/>
        <w:ind w:left="720" w:hanging="360"/>
        <w:jc w:val="left"/>
        <w:rPr>
          <w:rFonts w:ascii="Calibri Light" w:hAnsi="Calibri Light"/>
          <w:b/>
          <w:sz w:val="21"/>
          <w:szCs w:val="21"/>
        </w:rPr>
      </w:pPr>
      <w:r w:rsidRPr="00BE021B">
        <w:rPr>
          <w:rFonts w:ascii="Calibri Light" w:hAnsi="Calibri Light" w:cs="Calibri Light"/>
          <w:b/>
          <w:bCs/>
          <w:sz w:val="21"/>
          <w:szCs w:val="21"/>
        </w:rPr>
        <w:t>Wykonawca będzie zobowiązany do pielęgnacji nasadzeń zastępczych w terminie 3 lat od dnia ich wykonania.</w:t>
      </w:r>
    </w:p>
    <w:p w:rsidR="00245118" w:rsidRPr="00BE021B" w:rsidRDefault="00245118" w:rsidP="00BE021B">
      <w:pPr>
        <w:pStyle w:val="Tekstpodstawowywcity2"/>
        <w:spacing w:line="276" w:lineRule="auto"/>
        <w:ind w:left="0"/>
        <w:jc w:val="left"/>
        <w:rPr>
          <w:rFonts w:ascii="Calibri Light" w:hAnsi="Calibri Light"/>
          <w:b/>
          <w:sz w:val="12"/>
          <w:szCs w:val="21"/>
        </w:rPr>
      </w:pPr>
    </w:p>
    <w:p w:rsidR="00245118" w:rsidRPr="00BE021B" w:rsidRDefault="00245118" w:rsidP="00BE021B">
      <w:pPr>
        <w:numPr>
          <w:ilvl w:val="0"/>
          <w:numId w:val="11"/>
        </w:numPr>
        <w:spacing w:line="276" w:lineRule="auto"/>
        <w:rPr>
          <w:rFonts w:ascii="Calibri Light" w:hAnsi="Calibri Light"/>
          <w:b/>
          <w:sz w:val="21"/>
          <w:szCs w:val="21"/>
        </w:rPr>
      </w:pPr>
      <w:r w:rsidRPr="00BE021B">
        <w:rPr>
          <w:rFonts w:ascii="Calibri Light" w:hAnsi="Calibri Light"/>
          <w:b/>
          <w:sz w:val="21"/>
          <w:szCs w:val="21"/>
        </w:rPr>
        <w:t>Odpowiedzialność Wykonawcy</w:t>
      </w:r>
    </w:p>
    <w:p w:rsidR="00245118" w:rsidRPr="00BE021B" w:rsidRDefault="00245118" w:rsidP="00BE021B">
      <w:pPr>
        <w:numPr>
          <w:ilvl w:val="0"/>
          <w:numId w:val="12"/>
        </w:numPr>
        <w:tabs>
          <w:tab w:val="clear" w:pos="360"/>
        </w:tabs>
        <w:spacing w:line="276" w:lineRule="auto"/>
        <w:ind w:left="720"/>
        <w:rPr>
          <w:rFonts w:ascii="Calibri Light" w:hAnsi="Calibri Light"/>
          <w:sz w:val="21"/>
          <w:szCs w:val="21"/>
        </w:rPr>
      </w:pPr>
      <w:r w:rsidRPr="00BE021B">
        <w:rPr>
          <w:rFonts w:ascii="Calibri Light" w:hAnsi="Calibri Light"/>
          <w:sz w:val="21"/>
          <w:szCs w:val="21"/>
        </w:rPr>
        <w:t>Wykonawca (Gwarant) jest odpowiedzialny za wszelkie szkody i straty, które spowodował w czasie prac nad usuwaniem wad/usterek lub wykonania swoich zobowiązań zawartych w umowie i karcie gwarancyjnej.</w:t>
      </w:r>
    </w:p>
    <w:p w:rsidR="00245118" w:rsidRPr="00BE021B" w:rsidRDefault="00245118" w:rsidP="00BE021B">
      <w:pPr>
        <w:numPr>
          <w:ilvl w:val="0"/>
          <w:numId w:val="12"/>
        </w:numPr>
        <w:tabs>
          <w:tab w:val="clear" w:pos="360"/>
        </w:tabs>
        <w:spacing w:line="276" w:lineRule="auto"/>
        <w:ind w:left="720"/>
        <w:rPr>
          <w:rFonts w:ascii="Calibri Light" w:hAnsi="Calibri Light"/>
          <w:sz w:val="21"/>
          <w:szCs w:val="21"/>
        </w:rPr>
      </w:pPr>
      <w:r w:rsidRPr="00BE021B">
        <w:rPr>
          <w:rFonts w:ascii="Calibri Light" w:hAnsi="Calibri Light"/>
          <w:sz w:val="21"/>
          <w:szCs w:val="21"/>
        </w:rPr>
        <w:t>Wykonawca (Gwarant) niezależnie od udzielonej gwarancji jakości, ponosi odpowiedzialność z tytułu rękojmi za wady obiektu budowlanego / robót budowlanych.</w:t>
      </w:r>
    </w:p>
    <w:p w:rsidR="00245118" w:rsidRPr="00BE021B" w:rsidRDefault="00245118" w:rsidP="00BE021B">
      <w:pPr>
        <w:spacing w:line="276" w:lineRule="auto"/>
        <w:rPr>
          <w:rFonts w:ascii="Calibri Light" w:hAnsi="Calibri Light"/>
          <w:sz w:val="12"/>
          <w:szCs w:val="21"/>
        </w:rPr>
      </w:pPr>
    </w:p>
    <w:p w:rsidR="00245118" w:rsidRPr="00BE021B" w:rsidRDefault="00245118" w:rsidP="00BE021B">
      <w:pPr>
        <w:numPr>
          <w:ilvl w:val="0"/>
          <w:numId w:val="11"/>
        </w:numPr>
        <w:spacing w:line="276" w:lineRule="auto"/>
        <w:rPr>
          <w:rFonts w:ascii="Calibri Light" w:hAnsi="Calibri Light"/>
          <w:b/>
          <w:sz w:val="21"/>
          <w:szCs w:val="21"/>
        </w:rPr>
      </w:pPr>
      <w:r w:rsidRPr="00BE021B">
        <w:rPr>
          <w:rFonts w:ascii="Calibri Light" w:hAnsi="Calibri Light"/>
          <w:b/>
          <w:sz w:val="21"/>
          <w:szCs w:val="21"/>
        </w:rPr>
        <w:t>Obowiązki Zamawiającego</w:t>
      </w:r>
    </w:p>
    <w:p w:rsidR="00245118" w:rsidRPr="00BE021B" w:rsidRDefault="00245118" w:rsidP="00BE021B">
      <w:pPr>
        <w:spacing w:line="276" w:lineRule="auto"/>
        <w:ind w:left="851" w:hanging="491"/>
        <w:rPr>
          <w:rFonts w:ascii="Calibri Light" w:hAnsi="Calibri Light"/>
          <w:sz w:val="21"/>
          <w:szCs w:val="21"/>
        </w:rPr>
      </w:pPr>
      <w:r w:rsidRPr="00BE021B">
        <w:rPr>
          <w:rFonts w:ascii="Calibri Light" w:hAnsi="Calibri Light"/>
          <w:sz w:val="21"/>
          <w:szCs w:val="21"/>
        </w:rPr>
        <w:t>10.1  Zamawiający (Uprawniony) zobowiązuje się do przechowywania powykonawczej dokumentacji technicznej i protokołu przekazania obiektu do eksploatacji w celu kwalifikacji zgłoszonych wad/usterek, przyczyn powstania i sposobu ich usunięcia.</w:t>
      </w:r>
    </w:p>
    <w:p w:rsidR="00245118" w:rsidRPr="00BE021B" w:rsidRDefault="00245118" w:rsidP="00BE021B">
      <w:pPr>
        <w:spacing w:line="276" w:lineRule="auto"/>
        <w:ind w:left="851" w:hanging="491"/>
        <w:rPr>
          <w:rFonts w:ascii="Calibri Light" w:hAnsi="Calibri Light"/>
          <w:sz w:val="12"/>
          <w:szCs w:val="21"/>
        </w:rPr>
      </w:pPr>
    </w:p>
    <w:p w:rsidR="00245118" w:rsidRPr="00BE021B" w:rsidRDefault="00245118" w:rsidP="00BE021B">
      <w:pPr>
        <w:numPr>
          <w:ilvl w:val="0"/>
          <w:numId w:val="11"/>
        </w:numPr>
        <w:tabs>
          <w:tab w:val="left" w:pos="540"/>
        </w:tabs>
        <w:spacing w:line="276" w:lineRule="auto"/>
        <w:rPr>
          <w:rFonts w:ascii="Calibri Light" w:hAnsi="Calibri Light"/>
          <w:b/>
          <w:sz w:val="21"/>
          <w:szCs w:val="21"/>
        </w:rPr>
      </w:pPr>
      <w:r w:rsidRPr="00BE021B">
        <w:rPr>
          <w:rFonts w:ascii="Calibri Light" w:hAnsi="Calibri Light"/>
          <w:b/>
          <w:sz w:val="21"/>
          <w:szCs w:val="21"/>
        </w:rPr>
        <w:t>Przeglądy gwarancyjne</w:t>
      </w:r>
    </w:p>
    <w:p w:rsidR="00245118" w:rsidRPr="00BE021B" w:rsidRDefault="00245118" w:rsidP="00BE021B">
      <w:pPr>
        <w:numPr>
          <w:ilvl w:val="0"/>
          <w:numId w:val="13"/>
        </w:numPr>
        <w:tabs>
          <w:tab w:val="clear" w:pos="720"/>
        </w:tabs>
        <w:spacing w:line="276" w:lineRule="auto"/>
        <w:ind w:left="900" w:hanging="540"/>
        <w:rPr>
          <w:rFonts w:ascii="Calibri Light" w:hAnsi="Calibri Light"/>
          <w:b/>
          <w:sz w:val="21"/>
          <w:szCs w:val="21"/>
        </w:rPr>
      </w:pPr>
      <w:r w:rsidRPr="00BE021B">
        <w:rPr>
          <w:rFonts w:ascii="Calibri Light" w:hAnsi="Calibri Light"/>
          <w:sz w:val="21"/>
          <w:szCs w:val="21"/>
        </w:rPr>
        <w:t xml:space="preserve">Komisyjne przeglądy gwarancyjne będą odbywać się raz w roku na wniosek Zamawiającego, </w:t>
      </w:r>
      <w:r w:rsidRPr="00BE021B">
        <w:rPr>
          <w:rFonts w:ascii="Calibri Light" w:hAnsi="Calibri Light"/>
          <w:sz w:val="21"/>
          <w:szCs w:val="21"/>
        </w:rPr>
        <w:br/>
        <w:t>z tym, że pierwszy przegląd nie później niż przed upływem 12 miesięcy od daty odbioru technicznego.</w:t>
      </w:r>
    </w:p>
    <w:p w:rsidR="00245118" w:rsidRPr="00BE021B" w:rsidRDefault="00245118" w:rsidP="00BE021B">
      <w:pPr>
        <w:numPr>
          <w:ilvl w:val="0"/>
          <w:numId w:val="13"/>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 ostatnim miesiącu okresu gwarancyjnego Zamawiający (Uprawniony) powoła komisję odbioru pogwarancyjnego w skład, której wejdą przedstawiciele Wykonawcy (Gwaranta) i Zamawiającego (Uprawnionego). Komisja dokona oceny stanu technicznego oraz wskaże ewentualne usterki i wyznaczy termin na ich usunięcie.</w:t>
      </w:r>
    </w:p>
    <w:p w:rsidR="00245118" w:rsidRPr="00BE021B" w:rsidRDefault="00245118" w:rsidP="00BE021B">
      <w:pPr>
        <w:numPr>
          <w:ilvl w:val="0"/>
          <w:numId w:val="13"/>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Datę, godzinę i miejsce dokonania przeglądu gwarancyjnego wyznacza Zamawiający (Uprawniony) zawiadamiając o nim Wykonawcę (Gwaranta) na piśmie z co najmniej 14-dniowym wyprzedzeniem.</w:t>
      </w:r>
    </w:p>
    <w:p w:rsidR="00245118" w:rsidRPr="00BE021B" w:rsidRDefault="00245118" w:rsidP="00BE021B">
      <w:pPr>
        <w:numPr>
          <w:ilvl w:val="0"/>
          <w:numId w:val="13"/>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lastRenderedPageBreak/>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245118" w:rsidRPr="00BE021B" w:rsidRDefault="00245118" w:rsidP="00BE021B">
      <w:pPr>
        <w:numPr>
          <w:ilvl w:val="0"/>
          <w:numId w:val="13"/>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Z każdego przeglądu gwarancyjnego sporządzany będzie szczegółowy protokół przeglądu gwarancyjnego (pogwarancyjny), w co najmniej 2 egzemplarzach, po jednym dla Zamawiającego (Uprawnionego) i dla Wykonawcy (Gwaranta). W przypadku nieobecności przedstawicieli Wykonawcy (Gwaranta), Zamawiający (Uprawniony) niezwłocznie przesyła Wykonawcy (Gwarantowi) jeden egzemplarz protokołu przeglądu.</w:t>
      </w:r>
    </w:p>
    <w:p w:rsidR="00245118" w:rsidRPr="00BE021B" w:rsidRDefault="00245118" w:rsidP="00BE021B">
      <w:pPr>
        <w:spacing w:line="276" w:lineRule="auto"/>
        <w:rPr>
          <w:rFonts w:ascii="Calibri Light" w:hAnsi="Calibri Light"/>
          <w:sz w:val="12"/>
          <w:szCs w:val="21"/>
        </w:rPr>
      </w:pPr>
    </w:p>
    <w:p w:rsidR="00245118" w:rsidRPr="00BE021B" w:rsidRDefault="00245118" w:rsidP="00BE021B">
      <w:pPr>
        <w:numPr>
          <w:ilvl w:val="0"/>
          <w:numId w:val="11"/>
        </w:numPr>
        <w:spacing w:line="276" w:lineRule="auto"/>
        <w:rPr>
          <w:rFonts w:ascii="Calibri Light" w:hAnsi="Calibri Light"/>
          <w:b/>
          <w:sz w:val="21"/>
          <w:szCs w:val="21"/>
        </w:rPr>
      </w:pPr>
      <w:r w:rsidRPr="00BE021B">
        <w:rPr>
          <w:rFonts w:ascii="Calibri Light" w:hAnsi="Calibri Light"/>
          <w:b/>
          <w:sz w:val="21"/>
          <w:szCs w:val="21"/>
        </w:rPr>
        <w:t>Komunikacja</w:t>
      </w:r>
    </w:p>
    <w:p w:rsidR="00245118" w:rsidRPr="00BE021B" w:rsidRDefault="00245118" w:rsidP="00BE021B">
      <w:pPr>
        <w:numPr>
          <w:ilvl w:val="0"/>
          <w:numId w:val="14"/>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O każdej awarii lub wadzie osoba wyznaczona przez Zamawiającego (Uprawnionego) powiadamia telefonicznie przedstawiciela Wykonawcy (Gwaranta), a następnie potwierdza zgłoszenie faksem lub drogą elektroniczną na wskazane numery telefonów i adresy e-mailowe. Wykonawca (Gwarant) jest zobowiązany potwierdzić niezwłocznie przyjęcie zgłoszenia i określić sposób i czas usunięcia wady/usterek przy uwzględnieniu terminów określonych w pkt. 8.1.</w:t>
      </w:r>
    </w:p>
    <w:p w:rsidR="00245118" w:rsidRPr="00BE021B" w:rsidRDefault="00245118" w:rsidP="00BE021B">
      <w:pPr>
        <w:numPr>
          <w:ilvl w:val="0"/>
          <w:numId w:val="14"/>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Potwierdzenie dokonywane jest telefonicznie, za pośrednictwem faksu lub e-maila. Za skuteczne uznaje się powiadomienie Wykonawcę (Gwaranta) o wadzie/usterce nawet, jeżeli kontakt telefoniczny nie dojdzie do skutku, a Zamawiający (Uprawniony) wyśle powiadomienie faksem, e-mailem na wskazany numer Wykonawcy (Gwaranta).</w:t>
      </w:r>
    </w:p>
    <w:p w:rsidR="00245118" w:rsidRPr="00BE021B" w:rsidRDefault="00245118" w:rsidP="00BE021B">
      <w:pPr>
        <w:numPr>
          <w:ilvl w:val="0"/>
          <w:numId w:val="14"/>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Wszelka komunikacja pomiędzy stronami potwierdzona zostanie w formie pisemnej na adres:</w:t>
      </w:r>
    </w:p>
    <w:p w:rsidR="00245118" w:rsidRPr="00BE021B" w:rsidRDefault="00245118" w:rsidP="00BE021B">
      <w:pPr>
        <w:numPr>
          <w:ilvl w:val="1"/>
          <w:numId w:val="14"/>
        </w:numPr>
        <w:tabs>
          <w:tab w:val="clear" w:pos="1440"/>
        </w:tabs>
        <w:spacing w:line="276" w:lineRule="auto"/>
        <w:ind w:left="1080"/>
        <w:rPr>
          <w:rFonts w:ascii="Calibri Light" w:hAnsi="Calibri Light"/>
          <w:sz w:val="21"/>
          <w:szCs w:val="21"/>
        </w:rPr>
      </w:pPr>
      <w:r w:rsidRPr="00BE021B">
        <w:rPr>
          <w:rFonts w:ascii="Calibri Light" w:hAnsi="Calibri Light"/>
          <w:sz w:val="21"/>
          <w:szCs w:val="21"/>
        </w:rPr>
        <w:t>Wykonawcy (Gwaranta) - ………………………………………………</w:t>
      </w:r>
    </w:p>
    <w:p w:rsidR="00245118" w:rsidRPr="00BE021B" w:rsidRDefault="00245118" w:rsidP="00BE021B">
      <w:pPr>
        <w:numPr>
          <w:ilvl w:val="1"/>
          <w:numId w:val="14"/>
        </w:numPr>
        <w:tabs>
          <w:tab w:val="clear" w:pos="1440"/>
        </w:tabs>
        <w:spacing w:line="276" w:lineRule="auto"/>
        <w:ind w:left="1080"/>
        <w:rPr>
          <w:rFonts w:ascii="Calibri Light" w:hAnsi="Calibri Light"/>
          <w:sz w:val="21"/>
          <w:szCs w:val="21"/>
        </w:rPr>
      </w:pPr>
      <w:r w:rsidRPr="00BE021B">
        <w:rPr>
          <w:rFonts w:ascii="Calibri Light" w:hAnsi="Calibri Light"/>
          <w:sz w:val="21"/>
          <w:szCs w:val="21"/>
        </w:rPr>
        <w:t>Zamawiającego (Uprawnionego) - …………………………………</w:t>
      </w:r>
    </w:p>
    <w:p w:rsidR="00245118" w:rsidRPr="00BE021B" w:rsidRDefault="00245118" w:rsidP="00BE021B">
      <w:pPr>
        <w:numPr>
          <w:ilvl w:val="0"/>
          <w:numId w:val="14"/>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 xml:space="preserve">O zmianach w danych adresowych, o których mowa w pkt. 12.3 strony zobowiązane </w:t>
      </w:r>
      <w:r w:rsidRPr="00BE021B">
        <w:rPr>
          <w:rFonts w:ascii="Calibri Light" w:hAnsi="Calibri Light"/>
          <w:sz w:val="21"/>
          <w:szCs w:val="21"/>
        </w:rPr>
        <w:br/>
        <w:t>są informować się niezwłocznie, nie później jednak niż 7 dni od chwili zaistnienia zmian, pod rygorem uznania wysłanej korespondencji pod ostatnio znany adres za skutecznie doręczoną.</w:t>
      </w:r>
    </w:p>
    <w:p w:rsidR="001B6C97" w:rsidRPr="00BE021B" w:rsidRDefault="001B6C97" w:rsidP="00BE021B">
      <w:pPr>
        <w:spacing w:line="276" w:lineRule="auto"/>
        <w:ind w:left="900"/>
        <w:rPr>
          <w:rFonts w:ascii="Calibri Light" w:hAnsi="Calibri Light"/>
          <w:sz w:val="12"/>
          <w:szCs w:val="21"/>
        </w:rPr>
      </w:pPr>
    </w:p>
    <w:p w:rsidR="00245118" w:rsidRPr="00BE021B" w:rsidRDefault="00245118" w:rsidP="00BE021B">
      <w:pPr>
        <w:numPr>
          <w:ilvl w:val="0"/>
          <w:numId w:val="11"/>
        </w:numPr>
        <w:spacing w:line="276" w:lineRule="auto"/>
        <w:rPr>
          <w:rFonts w:ascii="Calibri Light" w:hAnsi="Calibri Light"/>
          <w:b/>
          <w:sz w:val="21"/>
          <w:szCs w:val="21"/>
        </w:rPr>
      </w:pPr>
      <w:r w:rsidRPr="00BE021B">
        <w:rPr>
          <w:rFonts w:ascii="Calibri Light" w:hAnsi="Calibri Light"/>
          <w:b/>
          <w:sz w:val="21"/>
          <w:szCs w:val="21"/>
        </w:rPr>
        <w:t>Postanowienia końcowe</w:t>
      </w:r>
    </w:p>
    <w:p w:rsidR="00245118" w:rsidRPr="00BE021B" w:rsidRDefault="00245118" w:rsidP="00BE021B">
      <w:pPr>
        <w:numPr>
          <w:ilvl w:val="0"/>
          <w:numId w:val="15"/>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 przypadku nie usunięcia przez Wykonawcę zgłoszonej wady/usterki w wyznaczonym terminie, Zamawiający może usunąć wadę/usterkę w zastępstwie Wykonawcy i na jego koszt po uprzednim pisemnym powiadomieniu Wykonawcy.</w:t>
      </w:r>
    </w:p>
    <w:p w:rsidR="00245118" w:rsidRPr="00BE021B" w:rsidRDefault="00245118" w:rsidP="00BE021B">
      <w:pPr>
        <w:numPr>
          <w:ilvl w:val="0"/>
          <w:numId w:val="15"/>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 razie stwierdzenia wad/usterek nienadających się do usunięcia, Zamawiający ma prawo obniżyć wynagrodzenie Wykonawcy odpowiednio do utraconej wartości.</w:t>
      </w:r>
    </w:p>
    <w:p w:rsidR="00245118" w:rsidRPr="00BE021B" w:rsidRDefault="00245118" w:rsidP="00BE021B">
      <w:pPr>
        <w:numPr>
          <w:ilvl w:val="0"/>
          <w:numId w:val="15"/>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 sprawach nieuregulowanych niniejszą kartą gwarancyjną zastosowanie mają odpowiednie przepisy Kodeksu cywilnego oraz prawa zamówień publicznych.</w:t>
      </w:r>
    </w:p>
    <w:p w:rsidR="00245118" w:rsidRPr="00BE021B" w:rsidRDefault="00245118" w:rsidP="00BE021B">
      <w:pPr>
        <w:numPr>
          <w:ilvl w:val="0"/>
          <w:numId w:val="15"/>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Niniejsza Karta gwarancyjna jest integralną częścią umowy, o której mowa w pkt 4.</w:t>
      </w:r>
    </w:p>
    <w:p w:rsidR="001B6C97" w:rsidRPr="00BE021B" w:rsidRDefault="00245118" w:rsidP="00BE021B">
      <w:pPr>
        <w:numPr>
          <w:ilvl w:val="0"/>
          <w:numId w:val="15"/>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Wszelkie zmiany niniejszej Karty gwarancyjnej wymagają formy pisemnej pod rygorem nieważności.</w:t>
      </w:r>
    </w:p>
    <w:p w:rsidR="001B6C97" w:rsidRPr="00BE021B" w:rsidRDefault="001B6C97" w:rsidP="00BE021B">
      <w:pPr>
        <w:spacing w:line="276" w:lineRule="auto"/>
        <w:ind w:left="900"/>
        <w:rPr>
          <w:rFonts w:ascii="Calibri Light" w:hAnsi="Calibri Light"/>
          <w:sz w:val="12"/>
          <w:szCs w:val="21"/>
        </w:rPr>
      </w:pPr>
    </w:p>
    <w:p w:rsidR="00245118" w:rsidRPr="00BE021B" w:rsidRDefault="00245118" w:rsidP="00BE021B">
      <w:pPr>
        <w:tabs>
          <w:tab w:val="left" w:pos="284"/>
        </w:tabs>
        <w:spacing w:line="276" w:lineRule="auto"/>
        <w:rPr>
          <w:rFonts w:ascii="Calibri Light" w:hAnsi="Calibri Light"/>
          <w:b/>
          <w:sz w:val="21"/>
          <w:szCs w:val="21"/>
        </w:rPr>
      </w:pPr>
      <w:r w:rsidRPr="00BE021B">
        <w:rPr>
          <w:rFonts w:ascii="Calibri Light" w:hAnsi="Calibri Light"/>
          <w:b/>
          <w:sz w:val="21"/>
          <w:szCs w:val="21"/>
        </w:rPr>
        <w:t>Warunki gwarancji podpisali:</w:t>
      </w:r>
    </w:p>
    <w:p w:rsidR="00245118" w:rsidRPr="00BE021B" w:rsidRDefault="00245118" w:rsidP="00BE021B">
      <w:pPr>
        <w:tabs>
          <w:tab w:val="left" w:pos="284"/>
        </w:tabs>
        <w:spacing w:line="276" w:lineRule="auto"/>
        <w:rPr>
          <w:rFonts w:ascii="Calibri Light" w:hAnsi="Calibri Light"/>
          <w:sz w:val="21"/>
          <w:szCs w:val="21"/>
        </w:rPr>
      </w:pPr>
      <w:r w:rsidRPr="00BE021B">
        <w:rPr>
          <w:rFonts w:ascii="Calibri Light" w:hAnsi="Calibri Light"/>
          <w:sz w:val="21"/>
          <w:szCs w:val="21"/>
        </w:rPr>
        <w:t>Udzielający gwarancji jakości upoważniony przedstawiciel Wykonawcy (Gwaranta):</w:t>
      </w:r>
    </w:p>
    <w:p w:rsidR="00245118" w:rsidRPr="00BE021B" w:rsidRDefault="00245118" w:rsidP="00BE021B">
      <w:pPr>
        <w:tabs>
          <w:tab w:val="left" w:pos="284"/>
        </w:tabs>
        <w:spacing w:line="276" w:lineRule="auto"/>
        <w:rPr>
          <w:rFonts w:ascii="Calibri Light" w:hAnsi="Calibri Light"/>
          <w:sz w:val="18"/>
          <w:szCs w:val="22"/>
        </w:rPr>
      </w:pPr>
    </w:p>
    <w:p w:rsidR="00245118" w:rsidRPr="00BE021B" w:rsidRDefault="00245118" w:rsidP="00BE021B">
      <w:pPr>
        <w:spacing w:line="276" w:lineRule="auto"/>
        <w:ind w:left="3960"/>
        <w:rPr>
          <w:rFonts w:ascii="Calibri Light" w:hAnsi="Calibri Light"/>
          <w:sz w:val="22"/>
          <w:szCs w:val="22"/>
        </w:rPr>
      </w:pPr>
      <w:r w:rsidRPr="00BE021B">
        <w:rPr>
          <w:rFonts w:ascii="Calibri Light" w:hAnsi="Calibri Light"/>
          <w:sz w:val="22"/>
          <w:szCs w:val="22"/>
        </w:rPr>
        <w:t>..................................................................</w:t>
      </w:r>
    </w:p>
    <w:p w:rsidR="00245118" w:rsidRPr="00BE021B" w:rsidRDefault="00245118" w:rsidP="00BE021B">
      <w:pPr>
        <w:spacing w:line="276" w:lineRule="auto"/>
        <w:ind w:left="3960"/>
        <w:rPr>
          <w:rFonts w:ascii="Calibri Light" w:hAnsi="Calibri Light"/>
          <w:i/>
          <w:sz w:val="22"/>
          <w:szCs w:val="22"/>
        </w:rPr>
      </w:pPr>
      <w:r w:rsidRPr="00BE021B">
        <w:rPr>
          <w:rFonts w:ascii="Calibri Light" w:hAnsi="Calibri Light"/>
          <w:i/>
          <w:sz w:val="22"/>
          <w:szCs w:val="22"/>
        </w:rPr>
        <w:t>podpisy</w:t>
      </w:r>
    </w:p>
    <w:p w:rsidR="00245118" w:rsidRPr="00BE021B" w:rsidRDefault="00245118" w:rsidP="00BE021B">
      <w:pPr>
        <w:tabs>
          <w:tab w:val="left" w:pos="284"/>
        </w:tabs>
        <w:spacing w:line="276" w:lineRule="auto"/>
        <w:rPr>
          <w:rFonts w:ascii="Calibri Light" w:hAnsi="Calibri Light"/>
          <w:sz w:val="22"/>
          <w:szCs w:val="22"/>
        </w:rPr>
      </w:pPr>
      <w:r w:rsidRPr="00BE021B">
        <w:rPr>
          <w:rFonts w:ascii="Calibri Light" w:hAnsi="Calibri Light"/>
          <w:sz w:val="22"/>
          <w:szCs w:val="22"/>
        </w:rPr>
        <w:t xml:space="preserve">Przyjmujący gwarancję jakości upoważniony przedstawiciel Zamawiającego (Uprawnionego): </w:t>
      </w:r>
    </w:p>
    <w:p w:rsidR="00245118" w:rsidRPr="00BE021B" w:rsidRDefault="00245118" w:rsidP="00BE021B">
      <w:pPr>
        <w:tabs>
          <w:tab w:val="left" w:pos="284"/>
        </w:tabs>
        <w:spacing w:line="276" w:lineRule="auto"/>
        <w:rPr>
          <w:rFonts w:ascii="Calibri Light" w:hAnsi="Calibri Light"/>
          <w:sz w:val="18"/>
          <w:szCs w:val="22"/>
        </w:rPr>
      </w:pPr>
    </w:p>
    <w:p w:rsidR="00245118" w:rsidRPr="00BE021B" w:rsidRDefault="00245118" w:rsidP="00BE021B">
      <w:pPr>
        <w:spacing w:line="276" w:lineRule="auto"/>
        <w:ind w:left="3960"/>
        <w:rPr>
          <w:rFonts w:ascii="Calibri Light" w:hAnsi="Calibri Light"/>
          <w:sz w:val="22"/>
          <w:szCs w:val="22"/>
        </w:rPr>
      </w:pPr>
      <w:r w:rsidRPr="00BE021B">
        <w:rPr>
          <w:rFonts w:ascii="Calibri Light" w:hAnsi="Calibri Light"/>
          <w:sz w:val="22"/>
          <w:szCs w:val="22"/>
        </w:rPr>
        <w:t>..................................................................</w:t>
      </w:r>
    </w:p>
    <w:p w:rsidR="00245118" w:rsidRPr="00BE021B" w:rsidRDefault="00245118" w:rsidP="00BE021B">
      <w:pPr>
        <w:spacing w:line="276" w:lineRule="auto"/>
        <w:ind w:left="3960"/>
        <w:rPr>
          <w:rFonts w:ascii="Calibri Light" w:hAnsi="Calibri Light"/>
          <w:i/>
          <w:sz w:val="22"/>
          <w:szCs w:val="22"/>
        </w:rPr>
      </w:pPr>
      <w:r w:rsidRPr="00BE021B">
        <w:rPr>
          <w:rFonts w:ascii="Calibri Light" w:hAnsi="Calibri Light"/>
          <w:i/>
          <w:sz w:val="22"/>
          <w:szCs w:val="22"/>
        </w:rPr>
        <w:t>podpisy</w:t>
      </w:r>
    </w:p>
    <w:p w:rsidR="001B6C97" w:rsidRPr="00BE021B" w:rsidRDefault="000C60BE" w:rsidP="00BE021B">
      <w:pPr>
        <w:rPr>
          <w:rFonts w:ascii="Calibri Light" w:hAnsi="Calibri Light"/>
          <w:sz w:val="2"/>
          <w:szCs w:val="22"/>
        </w:rPr>
      </w:pPr>
      <w:r w:rsidRPr="00BE021B">
        <w:rPr>
          <w:rFonts w:ascii="Calibri Light" w:hAnsi="Calibri Light"/>
          <w:sz w:val="2"/>
          <w:szCs w:val="22"/>
        </w:rPr>
        <w:br w:type="page"/>
      </w:r>
    </w:p>
    <w:p w:rsidR="008969D2" w:rsidRPr="00BE021B" w:rsidRDefault="008969D2" w:rsidP="00BE021B">
      <w:pPr>
        <w:pStyle w:val="Nagwek1"/>
      </w:pPr>
      <w:r w:rsidRPr="00BE021B">
        <w:rPr>
          <w:rFonts w:ascii="Arial" w:hAnsi="Arial" w:cs="Arial"/>
          <w:noProof/>
        </w:rPr>
        <w:lastRenderedPageBreak/>
        <w:drawing>
          <wp:inline distT="0" distB="0" distL="0" distR="0" wp14:anchorId="0B68F6BB" wp14:editId="54CE183C">
            <wp:extent cx="5753100" cy="1200150"/>
            <wp:effectExtent l="0" t="0" r="0" b="0"/>
            <wp:docPr id="4" name="Obraz 4" descr="H:\Public\Promocja\LOGOTYPY\POIiŚ\2014-2020\ciągi znaków 2017\POIiS+FS+NF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ublic\Promocja\LOGOTYPY\POIiŚ\2014-2020\ciągi znaków 2017\POIiS+FS+NF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p w:rsidR="002C3CD3" w:rsidRPr="00BE021B" w:rsidRDefault="002C3CD3" w:rsidP="00BE021B">
      <w:pPr>
        <w:pStyle w:val="Nagwek1"/>
      </w:pPr>
      <w:r w:rsidRPr="00BE021B">
        <w:t>Załącznik nr 6 do umowy nr …………</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 dnia,..............................r.</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w:t>
      </w:r>
    </w:p>
    <w:p w:rsidR="002C3CD3" w:rsidRPr="00BE021B" w:rsidRDefault="002C3CD3" w:rsidP="00BE021B">
      <w:pPr>
        <w:spacing w:line="276" w:lineRule="auto"/>
        <w:rPr>
          <w:rFonts w:ascii="Calibri Light" w:hAnsi="Calibri Light"/>
          <w:i/>
          <w:iCs/>
          <w:sz w:val="22"/>
          <w:szCs w:val="22"/>
          <w:vertAlign w:val="superscript"/>
        </w:rPr>
      </w:pPr>
      <w:r w:rsidRPr="00BE021B">
        <w:rPr>
          <w:rFonts w:ascii="Calibri Light" w:hAnsi="Calibri Light"/>
          <w:i/>
          <w:iCs/>
          <w:sz w:val="22"/>
          <w:szCs w:val="22"/>
          <w:vertAlign w:val="superscript"/>
        </w:rPr>
        <w:t>( nazwa podwykonawcy)</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pStyle w:val="Nagwek1"/>
      </w:pPr>
      <w:r w:rsidRPr="00BE021B">
        <w:t>PRZEJŚCIOWE OŚWIADCZENIE PODWYKONAWCY</w:t>
      </w:r>
    </w:p>
    <w:tbl>
      <w:tblPr>
        <w:tblW w:w="26768" w:type="dxa"/>
        <w:tblLook w:val="01E0" w:firstRow="1" w:lastRow="1" w:firstColumn="1" w:lastColumn="1" w:noHBand="0" w:noVBand="0"/>
      </w:tblPr>
      <w:tblGrid>
        <w:gridCol w:w="1000"/>
        <w:gridCol w:w="8648"/>
        <w:gridCol w:w="8560"/>
        <w:gridCol w:w="8560"/>
      </w:tblGrid>
      <w:tr w:rsidR="002C3CD3" w:rsidRPr="00BE021B" w:rsidTr="00E1166C">
        <w:tc>
          <w:tcPr>
            <w:tcW w:w="1000" w:type="dxa"/>
          </w:tcPr>
          <w:p w:rsidR="002C3CD3" w:rsidRPr="00BE021B" w:rsidRDefault="002C3CD3" w:rsidP="00BE021B">
            <w:pPr>
              <w:spacing w:line="276" w:lineRule="auto"/>
              <w:rPr>
                <w:rFonts w:ascii="Calibri Light" w:hAnsi="Calibri Light"/>
                <w:i/>
                <w:iCs/>
                <w:sz w:val="22"/>
                <w:szCs w:val="22"/>
              </w:rPr>
            </w:pPr>
            <w:r w:rsidRPr="00BE021B">
              <w:rPr>
                <w:rFonts w:ascii="Calibri Light" w:hAnsi="Calibri Light"/>
                <w:i/>
                <w:iCs/>
                <w:sz w:val="22"/>
                <w:szCs w:val="22"/>
              </w:rPr>
              <w:t>Dotyczy:</w:t>
            </w:r>
          </w:p>
        </w:tc>
        <w:tc>
          <w:tcPr>
            <w:tcW w:w="8648" w:type="dxa"/>
          </w:tcPr>
          <w:p w:rsidR="002C3CD3" w:rsidRPr="00BE021B" w:rsidRDefault="002C3CD3" w:rsidP="00BE021B">
            <w:pPr>
              <w:spacing w:line="276" w:lineRule="auto"/>
              <w:rPr>
                <w:rFonts w:ascii="Calibri Light" w:hAnsi="Calibri Light"/>
                <w:b/>
                <w:i/>
                <w:iCs/>
                <w:sz w:val="22"/>
                <w:szCs w:val="22"/>
              </w:rPr>
            </w:pPr>
            <w:r w:rsidRPr="00BE021B">
              <w:rPr>
                <w:rFonts w:ascii="Calibri Light" w:hAnsi="Calibri Light"/>
                <w:b/>
                <w:i/>
                <w:iCs/>
                <w:sz w:val="22"/>
                <w:szCs w:val="22"/>
              </w:rPr>
              <w:t xml:space="preserve">umowy nr ……………… na wykonanie robót budowlanych polegających na </w:t>
            </w:r>
            <w:r w:rsidRPr="00BE021B">
              <w:rPr>
                <w:rFonts w:ascii="Calibri Light" w:hAnsi="Calibri Light"/>
                <w:b/>
                <w:i/>
                <w:sz w:val="22"/>
                <w:szCs w:val="22"/>
              </w:rPr>
              <w:t>……………………………………………………………………………………</w:t>
            </w:r>
          </w:p>
        </w:tc>
        <w:tc>
          <w:tcPr>
            <w:tcW w:w="8560" w:type="dxa"/>
          </w:tcPr>
          <w:p w:rsidR="002C3CD3" w:rsidRPr="00BE021B" w:rsidRDefault="002C3CD3" w:rsidP="00BE021B">
            <w:pPr>
              <w:spacing w:line="276" w:lineRule="auto"/>
              <w:rPr>
                <w:rFonts w:ascii="Calibri Light" w:hAnsi="Calibri Light"/>
                <w:sz w:val="22"/>
                <w:szCs w:val="22"/>
              </w:rPr>
            </w:pPr>
          </w:p>
        </w:tc>
        <w:tc>
          <w:tcPr>
            <w:tcW w:w="8560" w:type="dxa"/>
          </w:tcPr>
          <w:p w:rsidR="002C3CD3" w:rsidRPr="00BE021B" w:rsidRDefault="002C3CD3" w:rsidP="00BE021B">
            <w:pPr>
              <w:spacing w:line="276" w:lineRule="auto"/>
              <w:rPr>
                <w:rFonts w:ascii="Calibri Light" w:hAnsi="Calibri Light"/>
                <w:sz w:val="22"/>
                <w:szCs w:val="22"/>
              </w:rPr>
            </w:pPr>
          </w:p>
        </w:tc>
      </w:tr>
    </w:tbl>
    <w:p w:rsidR="002C3CD3" w:rsidRPr="00BE021B" w:rsidRDefault="002C3CD3" w:rsidP="00BE021B">
      <w:pPr>
        <w:tabs>
          <w:tab w:val="left" w:pos="709"/>
          <w:tab w:val="left" w:pos="1134"/>
          <w:tab w:val="left" w:pos="3690"/>
        </w:tabs>
        <w:spacing w:line="276" w:lineRule="auto"/>
        <w:rPr>
          <w:rFonts w:ascii="Calibri Light" w:hAnsi="Calibri Light"/>
          <w:b/>
          <w:bCs/>
          <w:sz w:val="22"/>
          <w:szCs w:val="22"/>
        </w:rPr>
      </w:pPr>
    </w:p>
    <w:p w:rsidR="002C3CD3" w:rsidRPr="00BE021B" w:rsidRDefault="002C3CD3" w:rsidP="00BE021B">
      <w:pPr>
        <w:spacing w:line="276" w:lineRule="auto"/>
        <w:ind w:firstLine="709"/>
        <w:rPr>
          <w:rFonts w:ascii="Calibri Light" w:hAnsi="Calibri Light"/>
          <w:sz w:val="22"/>
          <w:szCs w:val="22"/>
        </w:rPr>
      </w:pPr>
      <w:r w:rsidRPr="00BE021B">
        <w:rPr>
          <w:rFonts w:ascii="Calibri Light" w:hAnsi="Calibri Light"/>
          <w:sz w:val="22"/>
          <w:szCs w:val="22"/>
        </w:rPr>
        <w:t xml:space="preserve">Będąc należycie upoważnionym i reprezentując Podwykonawcę, tj. ……………….………. </w:t>
      </w:r>
      <w:r w:rsidRPr="00BE021B">
        <w:rPr>
          <w:rFonts w:ascii="Calibri Light" w:hAnsi="Calibri Light"/>
          <w:sz w:val="22"/>
          <w:szCs w:val="22"/>
        </w:rPr>
        <w:br/>
        <w:t xml:space="preserve">z siedzibą w ……………..…, oświadczam, iż wymagalne wynagrodzenie należne Podwykonawcy </w:t>
      </w:r>
      <w:r w:rsidRPr="00BE021B">
        <w:rPr>
          <w:rFonts w:ascii="Calibri Light" w:hAnsi="Calibri Light"/>
          <w:sz w:val="22"/>
          <w:szCs w:val="22"/>
        </w:rPr>
        <w:br/>
        <w:t xml:space="preserve">z tytułu robót, wykonanych  i odebranych przez …………..………. </w:t>
      </w:r>
      <w:r w:rsidRPr="00BE021B">
        <w:rPr>
          <w:rFonts w:ascii="Calibri Light" w:hAnsi="Calibri Light"/>
          <w:bCs/>
          <w:sz w:val="22"/>
          <w:szCs w:val="22"/>
        </w:rPr>
        <w:t>(</w:t>
      </w:r>
      <w:r w:rsidRPr="00BE021B">
        <w:rPr>
          <w:rFonts w:ascii="Calibri Light" w:hAnsi="Calibri Light"/>
          <w:sz w:val="22"/>
          <w:szCs w:val="22"/>
        </w:rPr>
        <w:t>dalej: Wykonawca)</w:t>
      </w:r>
      <w:r w:rsidR="001B6C97" w:rsidRPr="00BE021B">
        <w:rPr>
          <w:rFonts w:ascii="Calibri Light" w:hAnsi="Calibri Light"/>
          <w:sz w:val="22"/>
          <w:szCs w:val="22"/>
        </w:rPr>
        <w:t xml:space="preserve"> </w:t>
      </w:r>
      <w:r w:rsidRPr="00BE021B">
        <w:rPr>
          <w:rFonts w:ascii="Calibri Light" w:hAnsi="Calibri Light"/>
          <w:sz w:val="22"/>
          <w:szCs w:val="22"/>
        </w:rPr>
        <w:t>w ramach umowy nr ……………………..……. z dnia …………………</w:t>
      </w:r>
      <w:r w:rsidR="001B6C97" w:rsidRPr="00BE021B">
        <w:rPr>
          <w:rFonts w:ascii="Calibri Light" w:hAnsi="Calibri Light"/>
          <w:sz w:val="22"/>
          <w:szCs w:val="22"/>
        </w:rPr>
        <w:t xml:space="preserve">………, (dalej: Umowa), zawartych </w:t>
      </w:r>
      <w:r w:rsidRPr="00BE021B">
        <w:rPr>
          <w:rFonts w:ascii="Calibri Light" w:hAnsi="Calibri Light"/>
          <w:sz w:val="22"/>
          <w:szCs w:val="22"/>
        </w:rPr>
        <w:t>w fakturze nr …………….….. z dnia …………………. o wartości ………………….. wystawionej za okres od dnia ………………. do dnia …………..……. zostało uregulowane przez Wykonawcę</w:t>
      </w:r>
      <w:r w:rsidR="001B6C97" w:rsidRPr="00BE021B">
        <w:rPr>
          <w:rFonts w:ascii="Calibri Light" w:hAnsi="Calibri Light"/>
          <w:i/>
          <w:iCs/>
          <w:sz w:val="22"/>
          <w:szCs w:val="22"/>
        </w:rPr>
        <w:t xml:space="preserve"> </w:t>
      </w:r>
      <w:r w:rsidRPr="00BE021B">
        <w:rPr>
          <w:rFonts w:ascii="Calibri Light" w:hAnsi="Calibri Light"/>
          <w:sz w:val="22"/>
          <w:szCs w:val="22"/>
        </w:rPr>
        <w:t>w całości, zgodnie z postanowieniami Umowy i wyczerpuje ws</w:t>
      </w:r>
      <w:r w:rsidR="001B6C97" w:rsidRPr="00BE021B">
        <w:rPr>
          <w:rFonts w:ascii="Calibri Light" w:hAnsi="Calibri Light"/>
          <w:sz w:val="22"/>
          <w:szCs w:val="22"/>
        </w:rPr>
        <w:t xml:space="preserve">zelkie roszczenia Podwykonawcy </w:t>
      </w:r>
      <w:r w:rsidRPr="00BE021B">
        <w:rPr>
          <w:rFonts w:ascii="Calibri Light" w:hAnsi="Calibri Light"/>
          <w:sz w:val="22"/>
          <w:szCs w:val="22"/>
        </w:rPr>
        <w:t>z tytułu wymagalnych płatności.</w:t>
      </w: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Oświadczam, iż:</w:t>
      </w:r>
    </w:p>
    <w:p w:rsidR="002C3CD3" w:rsidRPr="00BE021B" w:rsidRDefault="002C3CD3" w:rsidP="00BE021B">
      <w:pPr>
        <w:pStyle w:val="Akapitzlist"/>
        <w:numPr>
          <w:ilvl w:val="0"/>
          <w:numId w:val="40"/>
        </w:numPr>
        <w:spacing w:line="276" w:lineRule="auto"/>
        <w:rPr>
          <w:rFonts w:ascii="Calibri Light" w:hAnsi="Calibri Light"/>
          <w:sz w:val="22"/>
          <w:szCs w:val="22"/>
        </w:rPr>
      </w:pPr>
      <w:r w:rsidRPr="00BE021B">
        <w:rPr>
          <w:rFonts w:ascii="Calibri Light" w:hAnsi="Calibri Light"/>
          <w:sz w:val="22"/>
          <w:szCs w:val="22"/>
        </w:rPr>
        <w:t xml:space="preserve">Podwykonawca nie składa zastrzeżeń co do wysokości, terminu, sposobu i zakresu rozliczeń dokonanych pomiędzy Wykonawcą, a Podwykonawcą w ramach zapłaty wymagalnych należności wykonania Umowy. </w:t>
      </w:r>
    </w:p>
    <w:p w:rsidR="002C3CD3" w:rsidRPr="00BE021B" w:rsidRDefault="002C3CD3" w:rsidP="00BE021B">
      <w:pPr>
        <w:pStyle w:val="Akapitzlist"/>
        <w:numPr>
          <w:ilvl w:val="0"/>
          <w:numId w:val="40"/>
        </w:numPr>
        <w:spacing w:line="276" w:lineRule="auto"/>
        <w:rPr>
          <w:rFonts w:ascii="Calibri Light" w:hAnsi="Calibri Light"/>
          <w:sz w:val="22"/>
          <w:szCs w:val="22"/>
        </w:rPr>
      </w:pPr>
      <w:r w:rsidRPr="00BE021B">
        <w:rPr>
          <w:rFonts w:ascii="Calibri Light" w:hAnsi="Calibri Light"/>
          <w:sz w:val="22"/>
          <w:szCs w:val="22"/>
        </w:rPr>
        <w:t xml:space="preserve">Na dzień złożenia niniejszego oświadczenia Wykonawca nie zalega względem Podwykonawcy </w:t>
      </w:r>
      <w:r w:rsidRPr="00BE021B">
        <w:rPr>
          <w:rFonts w:ascii="Calibri Light" w:hAnsi="Calibri Light"/>
          <w:sz w:val="22"/>
          <w:szCs w:val="22"/>
        </w:rPr>
        <w:br/>
        <w:t>z zapłatą należnego wynagrodzenia z tytułu realizacji Umowy, ani nie przypadają terminy wymagalności jakichkolwiek zobowiązań Wykonawcy wobec Podwykonawcy z tytułu realizacji Umowy.</w:t>
      </w:r>
    </w:p>
    <w:p w:rsidR="002C3CD3" w:rsidRPr="00BE021B" w:rsidRDefault="002C3CD3" w:rsidP="00BE021B">
      <w:pPr>
        <w:spacing w:line="276" w:lineRule="auto"/>
        <w:ind w:firstLine="709"/>
        <w:rPr>
          <w:rFonts w:ascii="Calibri Light" w:hAnsi="Calibri Light"/>
          <w:sz w:val="22"/>
          <w:szCs w:val="22"/>
        </w:rPr>
      </w:pPr>
      <w:r w:rsidRPr="00BE021B">
        <w:rPr>
          <w:rFonts w:ascii="Calibri Light" w:hAnsi="Calibri Light"/>
          <w:sz w:val="22"/>
          <w:szCs w:val="22"/>
        </w:rPr>
        <w:t xml:space="preserve">W załączeniu przekazuję podpisaną za zgodność z oryginałem kopię dowodu zapłaty wynagrodzenia przysługującego Podwykonawcy tytułem wystawionej faktury nr ………………… </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w:t>
      </w: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(podpis i pieczęć Podwykonawcy)</w:t>
      </w:r>
    </w:p>
    <w:p w:rsidR="001B6C97" w:rsidRPr="00BE021B" w:rsidRDefault="000C60BE" w:rsidP="00BE021B">
      <w:pPr>
        <w:rPr>
          <w:rFonts w:ascii="Calibri Light" w:hAnsi="Calibri Light"/>
          <w:sz w:val="22"/>
          <w:szCs w:val="22"/>
        </w:rPr>
      </w:pPr>
      <w:r w:rsidRPr="00BE021B">
        <w:rPr>
          <w:rFonts w:ascii="Calibri Light" w:hAnsi="Calibri Light"/>
          <w:sz w:val="22"/>
          <w:szCs w:val="22"/>
        </w:rPr>
        <w:br w:type="page"/>
      </w:r>
    </w:p>
    <w:p w:rsidR="008969D2" w:rsidRPr="00BE021B" w:rsidRDefault="008969D2" w:rsidP="00BE021B">
      <w:pPr>
        <w:pStyle w:val="Nagwek1"/>
      </w:pPr>
      <w:r w:rsidRPr="00BE021B">
        <w:rPr>
          <w:rFonts w:ascii="Arial" w:hAnsi="Arial" w:cs="Arial"/>
          <w:noProof/>
        </w:rPr>
        <w:lastRenderedPageBreak/>
        <w:drawing>
          <wp:inline distT="0" distB="0" distL="0" distR="0" wp14:anchorId="0B68F6BB" wp14:editId="54CE183C">
            <wp:extent cx="5753100" cy="1200150"/>
            <wp:effectExtent l="0" t="0" r="0" b="0"/>
            <wp:docPr id="5" name="Obraz 5" descr="H:\Public\Promocja\LOGOTYPY\POIiŚ\2014-2020\ciągi znaków 2017\POIiS+FS+NF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ublic\Promocja\LOGOTYPY\POIiŚ\2014-2020\ciągi znaków 2017\POIiS+FS+NF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p w:rsidR="002C3CD3" w:rsidRPr="00BE021B" w:rsidRDefault="002C3CD3" w:rsidP="00BE021B">
      <w:pPr>
        <w:pStyle w:val="Nagwek1"/>
      </w:pPr>
      <w:r w:rsidRPr="00BE021B">
        <w:t>Załącznik nr 7 do umowy nr……………….</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...........................dnia,..............................r.</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w:t>
      </w:r>
    </w:p>
    <w:p w:rsidR="002C3CD3" w:rsidRPr="00BE021B" w:rsidRDefault="002C3CD3" w:rsidP="00BE021B">
      <w:pPr>
        <w:spacing w:line="276" w:lineRule="auto"/>
        <w:rPr>
          <w:rFonts w:ascii="Calibri Light" w:hAnsi="Calibri Light"/>
          <w:i/>
          <w:iCs/>
          <w:sz w:val="22"/>
          <w:szCs w:val="22"/>
          <w:vertAlign w:val="superscript"/>
        </w:rPr>
      </w:pPr>
      <w:r w:rsidRPr="00BE021B">
        <w:rPr>
          <w:rFonts w:ascii="Calibri Light" w:hAnsi="Calibri Light"/>
          <w:i/>
          <w:iCs/>
          <w:sz w:val="22"/>
          <w:szCs w:val="22"/>
          <w:vertAlign w:val="superscript"/>
        </w:rPr>
        <w:t>( nazwa podwykonawcy)</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pStyle w:val="Nagwek1"/>
      </w:pPr>
      <w:r w:rsidRPr="00BE021B">
        <w:t>KOŃCOWE OŚWIADCZENIE PODWYKONAWCY</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p>
    <w:tbl>
      <w:tblPr>
        <w:tblW w:w="9072" w:type="dxa"/>
        <w:tblLook w:val="01E0" w:firstRow="1" w:lastRow="1" w:firstColumn="1" w:lastColumn="1" w:noHBand="0" w:noVBand="0"/>
      </w:tblPr>
      <w:tblGrid>
        <w:gridCol w:w="973"/>
        <w:gridCol w:w="8099"/>
      </w:tblGrid>
      <w:tr w:rsidR="002C3CD3" w:rsidRPr="00BE021B" w:rsidTr="00460736">
        <w:tc>
          <w:tcPr>
            <w:tcW w:w="973" w:type="dxa"/>
          </w:tcPr>
          <w:p w:rsidR="002C3CD3" w:rsidRPr="00BE021B" w:rsidRDefault="002C3CD3" w:rsidP="00BE021B">
            <w:pPr>
              <w:spacing w:line="276" w:lineRule="auto"/>
              <w:rPr>
                <w:rFonts w:ascii="Calibri Light" w:hAnsi="Calibri Light"/>
                <w:i/>
                <w:iCs/>
                <w:sz w:val="22"/>
                <w:szCs w:val="22"/>
              </w:rPr>
            </w:pPr>
            <w:r w:rsidRPr="00BE021B">
              <w:rPr>
                <w:rFonts w:ascii="Calibri Light" w:hAnsi="Calibri Light"/>
                <w:i/>
                <w:iCs/>
                <w:sz w:val="22"/>
                <w:szCs w:val="22"/>
              </w:rPr>
              <w:t>Dotyczy:</w:t>
            </w:r>
          </w:p>
        </w:tc>
        <w:tc>
          <w:tcPr>
            <w:tcW w:w="8099" w:type="dxa"/>
          </w:tcPr>
          <w:p w:rsidR="002C3CD3" w:rsidRPr="00BE021B" w:rsidRDefault="002C3CD3" w:rsidP="00BE021B">
            <w:pPr>
              <w:spacing w:line="276" w:lineRule="auto"/>
              <w:rPr>
                <w:rFonts w:ascii="Calibri Light" w:hAnsi="Calibri Light"/>
                <w:b/>
                <w:i/>
                <w:iCs/>
                <w:sz w:val="22"/>
                <w:szCs w:val="22"/>
              </w:rPr>
            </w:pPr>
            <w:r w:rsidRPr="00BE021B">
              <w:rPr>
                <w:rFonts w:ascii="Calibri Light" w:hAnsi="Calibri Light"/>
                <w:b/>
                <w:i/>
                <w:iCs/>
                <w:sz w:val="22"/>
                <w:szCs w:val="22"/>
              </w:rPr>
              <w:t xml:space="preserve">umowy nr ………………………… na wykonanie robót budowlanych polegających na </w:t>
            </w:r>
            <w:r w:rsidRPr="00BE021B">
              <w:rPr>
                <w:rFonts w:ascii="Calibri Light" w:hAnsi="Calibri Light"/>
                <w:b/>
                <w:i/>
                <w:sz w:val="22"/>
                <w:szCs w:val="22"/>
              </w:rPr>
              <w:t>………………………………………………………………………………………………….</w:t>
            </w:r>
          </w:p>
        </w:tc>
      </w:tr>
    </w:tbl>
    <w:p w:rsidR="002C3CD3" w:rsidRPr="00BE021B" w:rsidRDefault="002C3CD3" w:rsidP="00BE021B">
      <w:pPr>
        <w:spacing w:line="276" w:lineRule="auto"/>
        <w:rPr>
          <w:rFonts w:ascii="Calibri Light" w:hAnsi="Calibri Light"/>
          <w:b/>
          <w:bCs/>
          <w:sz w:val="22"/>
          <w:szCs w:val="22"/>
        </w:rPr>
      </w:pPr>
    </w:p>
    <w:p w:rsidR="002C3CD3" w:rsidRPr="00BE021B" w:rsidRDefault="002C3CD3" w:rsidP="00BE021B">
      <w:pPr>
        <w:spacing w:line="276" w:lineRule="auto"/>
        <w:rPr>
          <w:rFonts w:ascii="Calibri Light" w:hAnsi="Calibri Light"/>
          <w:b/>
          <w:bCs/>
          <w:sz w:val="22"/>
          <w:szCs w:val="22"/>
        </w:rPr>
      </w:pPr>
    </w:p>
    <w:p w:rsidR="00056B40" w:rsidRPr="00BE021B" w:rsidRDefault="002C3CD3" w:rsidP="00BE021B">
      <w:pPr>
        <w:spacing w:line="276" w:lineRule="auto"/>
        <w:ind w:firstLine="709"/>
        <w:rPr>
          <w:rFonts w:ascii="Calibri Light" w:hAnsi="Calibri Light"/>
          <w:sz w:val="22"/>
          <w:szCs w:val="22"/>
        </w:rPr>
      </w:pPr>
      <w:r w:rsidRPr="00BE021B">
        <w:rPr>
          <w:rFonts w:ascii="Calibri Light" w:hAnsi="Calibri Light"/>
          <w:sz w:val="22"/>
          <w:szCs w:val="22"/>
        </w:rPr>
        <w:t xml:space="preserve">Będąc należycie upoważnionym i reprezentując Podwykonawcę, tj. ……………….………. </w:t>
      </w:r>
      <w:r w:rsidRPr="00BE021B">
        <w:rPr>
          <w:rFonts w:ascii="Calibri Light" w:hAnsi="Calibri Light"/>
          <w:sz w:val="22"/>
          <w:szCs w:val="22"/>
        </w:rPr>
        <w:br/>
        <w:t xml:space="preserve">z siedzibą w …………………, oświadczam, iż wymagalne wynagrodzenie należne Podwykonawcy z tytułu wykonania i odebrania przez …………..………. </w:t>
      </w:r>
      <w:r w:rsidRPr="00BE021B">
        <w:rPr>
          <w:rFonts w:ascii="Calibri Light" w:hAnsi="Calibri Light"/>
          <w:bCs/>
          <w:sz w:val="22"/>
          <w:szCs w:val="22"/>
        </w:rPr>
        <w:t>(</w:t>
      </w:r>
      <w:r w:rsidRPr="00BE021B">
        <w:rPr>
          <w:rFonts w:ascii="Calibri Light" w:hAnsi="Calibri Light"/>
          <w:sz w:val="22"/>
          <w:szCs w:val="22"/>
        </w:rPr>
        <w:t xml:space="preserve">dalej: Wykonawca)przedmiotu umowy </w:t>
      </w:r>
      <w:r w:rsidRPr="00BE021B">
        <w:rPr>
          <w:rFonts w:ascii="Calibri Light" w:hAnsi="Calibri Light"/>
          <w:sz w:val="22"/>
          <w:szCs w:val="22"/>
        </w:rPr>
        <w:br/>
        <w:t>nr ………………………. z dnia …………………………, (dalej: Umowa), zostało uregulowane przez Wykonawcę</w:t>
      </w:r>
      <w:r w:rsidR="00056B40" w:rsidRPr="00BE021B">
        <w:rPr>
          <w:rFonts w:ascii="Calibri Light" w:hAnsi="Calibri Light"/>
          <w:sz w:val="22"/>
          <w:szCs w:val="22"/>
        </w:rPr>
        <w:t xml:space="preserve"> </w:t>
      </w:r>
      <w:r w:rsidRPr="00BE021B">
        <w:rPr>
          <w:rFonts w:ascii="Calibri Light" w:hAnsi="Calibri Light"/>
          <w:sz w:val="22"/>
          <w:szCs w:val="22"/>
        </w:rPr>
        <w:t xml:space="preserve">w całości, zgodnie z postanowieniami Umowy </w:t>
      </w:r>
      <w:r w:rsidR="00056B40" w:rsidRPr="00BE021B">
        <w:rPr>
          <w:rFonts w:ascii="Calibri Light" w:hAnsi="Calibri Light"/>
          <w:sz w:val="22"/>
          <w:szCs w:val="22"/>
        </w:rPr>
        <w:t xml:space="preserve">. </w:t>
      </w:r>
      <w:r w:rsidRPr="00BE021B">
        <w:rPr>
          <w:rFonts w:ascii="Calibri Light" w:hAnsi="Calibri Light"/>
          <w:sz w:val="22"/>
          <w:szCs w:val="22"/>
        </w:rPr>
        <w:t>W związku z powyższym Zamawiający tj. Miasto Białystok nie posiada żadnych zobowiązań wobec Podwykonawcy</w:t>
      </w:r>
      <w:r w:rsidR="00056B40" w:rsidRPr="00BE021B">
        <w:rPr>
          <w:rFonts w:ascii="Calibri Light" w:hAnsi="Calibri Light"/>
          <w:sz w:val="22"/>
          <w:szCs w:val="22"/>
        </w:rPr>
        <w:t>.</w:t>
      </w:r>
    </w:p>
    <w:p w:rsidR="002C3CD3" w:rsidRPr="00BE021B" w:rsidRDefault="002C3CD3" w:rsidP="00BE021B">
      <w:pPr>
        <w:spacing w:line="276" w:lineRule="auto"/>
        <w:ind w:firstLine="709"/>
        <w:rPr>
          <w:rFonts w:ascii="Calibri Light" w:hAnsi="Calibri Light"/>
          <w:sz w:val="22"/>
          <w:szCs w:val="22"/>
        </w:rPr>
      </w:pPr>
      <w:r w:rsidRPr="00BE021B">
        <w:rPr>
          <w:rFonts w:ascii="Calibri Light" w:hAnsi="Calibri Light"/>
          <w:sz w:val="22"/>
          <w:szCs w:val="22"/>
        </w:rPr>
        <w:t>W załączeniu przekazuję podpisaną za zgodność z oryginałem kopię dowodu zapłaty wynagrodzenia przysługującego Podwykonawcy tytułem wystawionej faktury końcowej</w:t>
      </w:r>
      <w:r w:rsidRPr="00BE021B">
        <w:rPr>
          <w:rFonts w:ascii="Calibri Light" w:hAnsi="Calibri Light"/>
          <w:sz w:val="22"/>
          <w:szCs w:val="22"/>
        </w:rPr>
        <w:br/>
        <w:t>(i ostatecznej) nr ………………… z dnia ………………… o wartości ………………………..</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w:t>
      </w: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(podpis i pieczęć Podwykonawcy)</w:t>
      </w:r>
    </w:p>
    <w:p w:rsidR="002C3CD3" w:rsidRPr="00BE021B" w:rsidRDefault="002C3CD3" w:rsidP="00BE021B">
      <w:pPr>
        <w:pStyle w:val="Tekstpodstawowy"/>
        <w:tabs>
          <w:tab w:val="left" w:pos="1620"/>
        </w:tabs>
        <w:spacing w:line="276" w:lineRule="auto"/>
        <w:ind w:left="180"/>
        <w:jc w:val="left"/>
        <w:rPr>
          <w:rFonts w:ascii="Calibri Light" w:hAnsi="Calibri Light"/>
          <w:sz w:val="22"/>
          <w:szCs w:val="22"/>
        </w:rPr>
      </w:pPr>
    </w:p>
    <w:p w:rsidR="002C3CD3" w:rsidRPr="00BE021B" w:rsidRDefault="002C3CD3" w:rsidP="00BE021B">
      <w:pPr>
        <w:pStyle w:val="Tekstpodstawowy"/>
        <w:tabs>
          <w:tab w:val="left" w:pos="1620"/>
        </w:tabs>
        <w:spacing w:line="276" w:lineRule="auto"/>
        <w:ind w:left="180"/>
        <w:jc w:val="left"/>
        <w:rPr>
          <w:rFonts w:ascii="Calibri Light" w:hAnsi="Calibri Light"/>
          <w:sz w:val="22"/>
          <w:szCs w:val="22"/>
        </w:rPr>
      </w:pPr>
    </w:p>
    <w:p w:rsidR="002C3CD3" w:rsidRPr="00BE021B" w:rsidRDefault="002C3CD3" w:rsidP="00BE021B">
      <w:pPr>
        <w:spacing w:line="276" w:lineRule="auto"/>
        <w:contextualSpacing/>
        <w:rPr>
          <w:rFonts w:ascii="Calibri Light" w:hAnsi="Calibri Light"/>
          <w:sz w:val="22"/>
          <w:szCs w:val="22"/>
        </w:rPr>
      </w:pPr>
    </w:p>
    <w:bookmarkEnd w:id="0"/>
    <w:p w:rsidR="0068572F" w:rsidRPr="00BE021B" w:rsidRDefault="0068572F" w:rsidP="00BE021B">
      <w:pPr>
        <w:spacing w:line="276" w:lineRule="auto"/>
        <w:rPr>
          <w:rFonts w:ascii="Calibri Light" w:hAnsi="Calibri Light"/>
          <w:sz w:val="22"/>
          <w:szCs w:val="22"/>
        </w:rPr>
      </w:pPr>
    </w:p>
    <w:sectPr w:rsidR="0068572F" w:rsidRPr="00BE021B" w:rsidSect="00D57A2C">
      <w:footerReference w:type="default" r:id="rId9"/>
      <w:footnotePr>
        <w:numFmt w:val="chicago"/>
      </w:footnotePr>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7CD" w:rsidRDefault="003A07CD">
      <w:r>
        <w:separator/>
      </w:r>
    </w:p>
  </w:endnote>
  <w:endnote w:type="continuationSeparator" w:id="0">
    <w:p w:rsidR="003A07CD" w:rsidRDefault="003A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CD" w:rsidRPr="001B1308" w:rsidRDefault="003A07CD" w:rsidP="000A2687">
    <w:pPr>
      <w:pStyle w:val="Stopka"/>
      <w:framePr w:wrap="around" w:vAnchor="text" w:hAnchor="page" w:x="11017" w:y="381"/>
      <w:jc w:val="center"/>
      <w:rPr>
        <w:rStyle w:val="Numerstrony"/>
        <w:rFonts w:ascii="Calibri Light" w:hAnsi="Calibri Light"/>
        <w:b/>
        <w:sz w:val="18"/>
        <w:szCs w:val="20"/>
      </w:rPr>
    </w:pPr>
    <w:r w:rsidRPr="001B1308">
      <w:rPr>
        <w:rStyle w:val="Numerstrony"/>
        <w:rFonts w:ascii="Calibri Light" w:hAnsi="Calibri Light"/>
        <w:b/>
        <w:sz w:val="18"/>
        <w:szCs w:val="20"/>
      </w:rPr>
      <w:fldChar w:fldCharType="begin"/>
    </w:r>
    <w:r w:rsidRPr="001B1308">
      <w:rPr>
        <w:rStyle w:val="Numerstrony"/>
        <w:rFonts w:ascii="Calibri Light" w:hAnsi="Calibri Light"/>
        <w:b/>
        <w:sz w:val="18"/>
        <w:szCs w:val="20"/>
      </w:rPr>
      <w:instrText xml:space="preserve">PAGE  </w:instrText>
    </w:r>
    <w:r w:rsidRPr="001B1308">
      <w:rPr>
        <w:rStyle w:val="Numerstrony"/>
        <w:rFonts w:ascii="Calibri Light" w:hAnsi="Calibri Light"/>
        <w:b/>
        <w:sz w:val="18"/>
        <w:szCs w:val="20"/>
      </w:rPr>
      <w:fldChar w:fldCharType="separate"/>
    </w:r>
    <w:r w:rsidR="00BE021B">
      <w:rPr>
        <w:rStyle w:val="Numerstrony"/>
        <w:rFonts w:ascii="Calibri Light" w:hAnsi="Calibri Light"/>
        <w:b/>
        <w:noProof/>
        <w:sz w:val="18"/>
        <w:szCs w:val="20"/>
      </w:rPr>
      <w:t>1</w:t>
    </w:r>
    <w:r w:rsidRPr="001B1308">
      <w:rPr>
        <w:rStyle w:val="Numerstrony"/>
        <w:rFonts w:ascii="Calibri Light" w:hAnsi="Calibri Light"/>
        <w:b/>
        <w:sz w:val="18"/>
        <w:szCs w:val="20"/>
      </w:rPr>
      <w:fldChar w:fldCharType="end"/>
    </w:r>
  </w:p>
  <w:p w:rsidR="003A07CD" w:rsidRPr="002D3214" w:rsidRDefault="003A07CD" w:rsidP="00991CA4">
    <w:pPr>
      <w:pStyle w:val="Nagwek"/>
      <w:pBdr>
        <w:top w:val="single" w:sz="4" w:space="1" w:color="auto"/>
      </w:pBdr>
      <w:ind w:left="284" w:right="26"/>
      <w:jc w:val="center"/>
      <w:rPr>
        <w:rFonts w:ascii="Calibri Light" w:hAnsi="Calibri Light"/>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7CD" w:rsidRDefault="003A07CD">
      <w:r>
        <w:separator/>
      </w:r>
    </w:p>
  </w:footnote>
  <w:footnote w:type="continuationSeparator" w:id="0">
    <w:p w:rsidR="003A07CD" w:rsidRDefault="003A07CD">
      <w:r>
        <w:continuationSeparator/>
      </w:r>
    </w:p>
  </w:footnote>
  <w:footnote w:id="1">
    <w:p w:rsidR="003A07CD" w:rsidRPr="00353587" w:rsidRDefault="003A07CD">
      <w:pPr>
        <w:pStyle w:val="Tekstprzypisudolnego"/>
        <w:rPr>
          <w:rFonts w:asciiTheme="minorHAnsi" w:hAnsiTheme="minorHAnsi"/>
          <w:color w:val="00B050"/>
        </w:rPr>
      </w:pPr>
      <w:r w:rsidRPr="00950D16">
        <w:rPr>
          <w:rStyle w:val="Odwoanieprzypisudolnego"/>
          <w:rFonts w:asciiTheme="minorHAnsi" w:hAnsiTheme="minorHAnsi"/>
        </w:rPr>
        <w:footnoteRef/>
      </w:r>
      <w:r w:rsidRPr="00950D16">
        <w:rPr>
          <w:rFonts w:asciiTheme="minorHAnsi" w:hAnsiTheme="minorHAnsi"/>
        </w:rPr>
        <w:t xml:space="preserve"> Dotyczy  osoby fizycznej prowadzącej działalność gospodarczą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86"/>
        </w:tabs>
        <w:ind w:left="786" w:hanging="360"/>
      </w:pPr>
      <w:rPr>
        <w:rFonts w:ascii="Calibri Light" w:hAnsi="Calibri Light" w:cs="Calibri Light"/>
        <w:b w:val="0"/>
        <w:color w:val="000000"/>
        <w:sz w:val="22"/>
        <w:szCs w:val="22"/>
      </w:rPr>
    </w:lvl>
    <w:lvl w:ilvl="1">
      <w:start w:val="1"/>
      <w:numFmt w:val="decimal"/>
      <w:lvlText w:val="%2."/>
      <w:lvlJc w:val="left"/>
      <w:pPr>
        <w:tabs>
          <w:tab w:val="num" w:pos="1440"/>
        </w:tabs>
        <w:ind w:left="1440" w:hanging="360"/>
      </w:pPr>
      <w:rPr>
        <w:rFonts w:ascii="Calibri Light" w:hAnsi="Calibri Light" w:cs="Calibri Light"/>
        <w:color w:val="000000"/>
        <w:sz w:val="22"/>
        <w:szCs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352071D2"/>
    <w:name w:val="WW8Num8"/>
    <w:lvl w:ilvl="0">
      <w:start w:val="1"/>
      <w:numFmt w:val="decimal"/>
      <w:lvlText w:val="%1."/>
      <w:lvlJc w:val="left"/>
      <w:pPr>
        <w:tabs>
          <w:tab w:val="num" w:pos="360"/>
        </w:tabs>
        <w:ind w:left="360" w:hanging="360"/>
      </w:pPr>
      <w:rPr>
        <w:rFonts w:ascii="Calibri Light" w:hAnsi="Calibri Light" w:cs="Calibri Light"/>
        <w:b w:val="0"/>
        <w:strike w:val="0"/>
        <w:dstrike w:val="0"/>
        <w:color w:val="00B0F0"/>
        <w:sz w:val="22"/>
        <w:szCs w:val="22"/>
      </w:rPr>
    </w:lvl>
    <w:lvl w:ilvl="1">
      <w:start w:val="1"/>
      <w:numFmt w:val="decimal"/>
      <w:lvlText w:val="%2)"/>
      <w:lvlJc w:val="left"/>
      <w:pPr>
        <w:tabs>
          <w:tab w:val="num" w:pos="1440"/>
        </w:tabs>
        <w:ind w:left="1440" w:hanging="360"/>
      </w:pPr>
      <w:rPr>
        <w:rFonts w:ascii="Calibri Light" w:eastAsia="Times New Roman" w:hAnsi="Calibri Light" w:cs="Times New Roman"/>
        <w:strike w:val="0"/>
        <w:color w:val="00000A"/>
        <w:sz w:val="22"/>
        <w:szCs w:val="22"/>
      </w:rPr>
    </w:lvl>
    <w:lvl w:ilvl="2">
      <w:start w:val="1"/>
      <w:numFmt w:val="lowerRoman"/>
      <w:lvlText w:val="%2.%3."/>
      <w:lvlJc w:val="right"/>
      <w:pPr>
        <w:tabs>
          <w:tab w:val="num" w:pos="2160"/>
        </w:tabs>
        <w:ind w:left="2160" w:hanging="180"/>
      </w:pPr>
    </w:lvl>
    <w:lvl w:ilvl="3">
      <w:start w:val="8"/>
      <w:numFmt w:val="decimal"/>
      <w:lvlText w:val="%2.%3.%4"/>
      <w:lvlJc w:val="left"/>
      <w:pPr>
        <w:tabs>
          <w:tab w:val="num" w:pos="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4" w15:restartNumberingAfterBreak="0">
    <w:nsid w:val="00000014"/>
    <w:multiLevelType w:val="singleLevel"/>
    <w:tmpl w:val="3564A888"/>
    <w:name w:val="WW8Num22"/>
    <w:lvl w:ilvl="0">
      <w:start w:val="1"/>
      <w:numFmt w:val="decimal"/>
      <w:lvlText w:val="%1."/>
      <w:lvlJc w:val="left"/>
      <w:pPr>
        <w:tabs>
          <w:tab w:val="num" w:pos="360"/>
        </w:tabs>
        <w:ind w:left="360" w:hanging="360"/>
      </w:pPr>
      <w:rPr>
        <w:rFonts w:cs="Times New Roman"/>
        <w:i w:val="0"/>
        <w:color w:val="auto"/>
      </w:rPr>
    </w:lvl>
  </w:abstractNum>
  <w:abstractNum w:abstractNumId="5"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630E97F4"/>
    <w:lvl w:ilvl="0">
      <w:start w:val="1"/>
      <w:numFmt w:val="lowerLetter"/>
      <w:lvlText w:val="%1)"/>
      <w:lvlJc w:val="left"/>
      <w:pPr>
        <w:ind w:left="720" w:hanging="360"/>
      </w:pPr>
      <w:rPr>
        <w:b w:val="0"/>
        <w:i w:val="0"/>
        <w:color w:val="auto"/>
        <w:sz w:val="22"/>
        <w:szCs w:val="22"/>
      </w:rPr>
    </w:lvl>
  </w:abstractNum>
  <w:abstractNum w:abstractNumId="7" w15:restartNumberingAfterBreak="0">
    <w:nsid w:val="0000001E"/>
    <w:multiLevelType w:val="multilevel"/>
    <w:tmpl w:val="0000001E"/>
    <w:name w:val="WW8Num33"/>
    <w:lvl w:ilvl="0">
      <w:start w:val="1"/>
      <w:numFmt w:val="decimal"/>
      <w:lvlText w:val="%1)"/>
      <w:lvlJc w:val="left"/>
      <w:pPr>
        <w:tabs>
          <w:tab w:val="num" w:pos="786"/>
        </w:tabs>
        <w:ind w:left="786"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F"/>
    <w:multiLevelType w:val="multilevel"/>
    <w:tmpl w:val="40BAA5CA"/>
    <w:name w:val="WW8Num31"/>
    <w:lvl w:ilvl="0">
      <w:start w:val="1"/>
      <w:numFmt w:val="decimal"/>
      <w:lvlText w:val="%1)"/>
      <w:lvlJc w:val="left"/>
      <w:pPr>
        <w:tabs>
          <w:tab w:val="num" w:pos="0"/>
        </w:tabs>
        <w:ind w:left="720" w:hanging="360"/>
      </w:pPr>
      <w:rPr>
        <w:color w:val="auto"/>
        <w:kern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20"/>
    <w:multiLevelType w:val="multilevel"/>
    <w:tmpl w:val="90904C98"/>
    <w:name w:val="WW8Num32"/>
    <w:lvl w:ilvl="0">
      <w:start w:val="1"/>
      <w:numFmt w:val="decimal"/>
      <w:lvlText w:val="%1)"/>
      <w:lvlJc w:val="left"/>
      <w:pPr>
        <w:tabs>
          <w:tab w:val="num" w:pos="0"/>
        </w:tabs>
        <w:ind w:left="720" w:hanging="360"/>
      </w:pPr>
      <w:rPr>
        <w:rFonts w:ascii="Calibri Light" w:hAnsi="Calibri Light"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3"/>
    <w:multiLevelType w:val="multilevel"/>
    <w:tmpl w:val="00000023"/>
    <w:name w:val="WW8Num40"/>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24"/>
    <w:multiLevelType w:val="multilevel"/>
    <w:tmpl w:val="2F30BF58"/>
    <w:name w:val="WW8Num36"/>
    <w:lvl w:ilvl="0">
      <w:start w:val="1"/>
      <w:numFmt w:val="decimal"/>
      <w:lvlText w:val="%1."/>
      <w:lvlJc w:val="left"/>
      <w:pPr>
        <w:tabs>
          <w:tab w:val="num" w:pos="0"/>
        </w:tabs>
        <w:ind w:left="360" w:hanging="360"/>
      </w:pPr>
      <w:rPr>
        <w:strike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922DFD"/>
    <w:multiLevelType w:val="hybridMultilevel"/>
    <w:tmpl w:val="0A4414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4B77E36"/>
    <w:multiLevelType w:val="hybridMultilevel"/>
    <w:tmpl w:val="9260F5AE"/>
    <w:lvl w:ilvl="0" w:tplc="D7349D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DF7EE0"/>
    <w:multiLevelType w:val="hybridMultilevel"/>
    <w:tmpl w:val="235E5748"/>
    <w:lvl w:ilvl="0" w:tplc="F97CA4D6">
      <w:start w:val="1"/>
      <w:numFmt w:val="decimal"/>
      <w:lvlText w:val="%1)"/>
      <w:lvlJc w:val="left"/>
      <w:pPr>
        <w:tabs>
          <w:tab w:val="num" w:pos="720"/>
        </w:tabs>
        <w:ind w:left="720" w:hanging="360"/>
      </w:pPr>
      <w:rPr>
        <w:rFonts w:ascii="Calibri Light" w:eastAsia="Times New Roman" w:hAnsi="Calibri Light"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8A1C09"/>
    <w:multiLevelType w:val="multilevel"/>
    <w:tmpl w:val="4B9C0206"/>
    <w:lvl w:ilvl="0">
      <w:start w:val="7"/>
      <w:numFmt w:val="decimal"/>
      <w:lvlText w:val="%1"/>
      <w:lvlJc w:val="left"/>
      <w:pPr>
        <w:tabs>
          <w:tab w:val="num" w:pos="465"/>
        </w:tabs>
        <w:ind w:left="465" w:hanging="465"/>
      </w:pPr>
      <w:rPr>
        <w:rFonts w:cs="Times New Roman" w:hint="default"/>
        <w:b w:val="0"/>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17" w15:restartNumberingAfterBreak="0">
    <w:nsid w:val="06900286"/>
    <w:multiLevelType w:val="hybridMultilevel"/>
    <w:tmpl w:val="358A6714"/>
    <w:lvl w:ilvl="0" w:tplc="CC92B402">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923821"/>
    <w:multiLevelType w:val="hybridMultilevel"/>
    <w:tmpl w:val="07E2A6C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DA4F1D"/>
    <w:multiLevelType w:val="hybridMultilevel"/>
    <w:tmpl w:val="50BC8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00302B"/>
    <w:multiLevelType w:val="hybridMultilevel"/>
    <w:tmpl w:val="5D82AC1E"/>
    <w:lvl w:ilvl="0" w:tplc="CF7E8C84">
      <w:start w:val="1"/>
      <w:numFmt w:val="decimal"/>
      <w:isLgl/>
      <w:lvlText w:val="13.%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AE0444"/>
    <w:multiLevelType w:val="hybridMultilevel"/>
    <w:tmpl w:val="5B4018C0"/>
    <w:lvl w:ilvl="0" w:tplc="CD5CEB24">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4223D9"/>
    <w:multiLevelType w:val="multilevel"/>
    <w:tmpl w:val="D7848AB4"/>
    <w:lvl w:ilvl="0">
      <w:start w:val="1"/>
      <w:numFmt w:val="decimal"/>
      <w:lvlText w:val="%1."/>
      <w:lvlJc w:val="left"/>
      <w:pPr>
        <w:tabs>
          <w:tab w:val="num" w:pos="644"/>
        </w:tabs>
        <w:ind w:left="644"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decimal"/>
      <w:lvlText w:val="%3."/>
      <w:lvlJc w:val="left"/>
      <w:pPr>
        <w:tabs>
          <w:tab w:val="num" w:pos="2160"/>
        </w:tabs>
        <w:ind w:left="2160" w:hanging="36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15:restartNumberingAfterBreak="0">
    <w:nsid w:val="1A584E0D"/>
    <w:multiLevelType w:val="hybridMultilevel"/>
    <w:tmpl w:val="FE32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B72199E"/>
    <w:multiLevelType w:val="hybridMultilevel"/>
    <w:tmpl w:val="9946A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A53D3F"/>
    <w:multiLevelType w:val="hybridMultilevel"/>
    <w:tmpl w:val="F536D286"/>
    <w:lvl w:ilvl="0" w:tplc="E0A25AC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D5751E2"/>
    <w:multiLevelType w:val="hybridMultilevel"/>
    <w:tmpl w:val="2872DFC0"/>
    <w:lvl w:ilvl="0" w:tplc="8A9ACFBE">
      <w:start w:val="1"/>
      <w:numFmt w:val="none"/>
      <w:isLgl/>
      <w:lvlText w:val="7.6.1"/>
      <w:lvlJc w:val="left"/>
      <w:pPr>
        <w:tabs>
          <w:tab w:val="num" w:pos="390"/>
        </w:tabs>
        <w:ind w:left="390" w:hanging="39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3146E92"/>
    <w:multiLevelType w:val="hybridMultilevel"/>
    <w:tmpl w:val="F1BE891C"/>
    <w:lvl w:ilvl="0" w:tplc="557C0160">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760407"/>
    <w:multiLevelType w:val="hybridMultilevel"/>
    <w:tmpl w:val="07E2A6C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AC36AE"/>
    <w:multiLevelType w:val="hybridMultilevel"/>
    <w:tmpl w:val="E21CC9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6B0111"/>
    <w:multiLevelType w:val="hybridMultilevel"/>
    <w:tmpl w:val="88943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EEE0E21"/>
    <w:multiLevelType w:val="hybridMultilevel"/>
    <w:tmpl w:val="2A126034"/>
    <w:lvl w:ilvl="0" w:tplc="3F866284">
      <w:start w:val="1"/>
      <w:numFmt w:val="decimal"/>
      <w:lvlText w:val="%1)"/>
      <w:lvlJc w:val="left"/>
      <w:pPr>
        <w:ind w:left="785"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FD3B3A"/>
    <w:multiLevelType w:val="hybridMultilevel"/>
    <w:tmpl w:val="CE86A4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2506CEB"/>
    <w:multiLevelType w:val="hybridMultilevel"/>
    <w:tmpl w:val="E35AB536"/>
    <w:lvl w:ilvl="0" w:tplc="A5DC5A80">
      <w:start w:val="1"/>
      <w:numFmt w:val="decimal"/>
      <w:lvlText w:val="%1."/>
      <w:lvlJc w:val="left"/>
      <w:pPr>
        <w:tabs>
          <w:tab w:val="num" w:pos="720"/>
        </w:tabs>
        <w:ind w:left="720" w:hanging="360"/>
      </w:pPr>
      <w:rPr>
        <w:rFonts w:cs="Times New Roman" w:hint="default"/>
        <w:b w:val="0"/>
      </w:rPr>
    </w:lvl>
    <w:lvl w:ilvl="1" w:tplc="F918B362">
      <w:start w:val="6"/>
      <w:numFmt w:val="upperRoman"/>
      <w:lvlText w:val="%2."/>
      <w:lvlJc w:val="left"/>
      <w:pPr>
        <w:tabs>
          <w:tab w:val="num" w:pos="1800"/>
        </w:tabs>
        <w:ind w:left="1800" w:hanging="720"/>
      </w:pPr>
      <w:rPr>
        <w:rFonts w:ascii="Trebuchet MS" w:hAnsi="Trebuchet MS" w:cs="Times New Roman" w:hint="default"/>
        <w:b/>
      </w:rPr>
    </w:lvl>
    <w:lvl w:ilvl="2" w:tplc="E904E67A">
      <w:start w:val="1"/>
      <w:numFmt w:val="decimal"/>
      <w:pStyle w:val="Listapunktowana2"/>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30455C5"/>
    <w:multiLevelType w:val="hybridMultilevel"/>
    <w:tmpl w:val="DB725FB4"/>
    <w:lvl w:ilvl="0" w:tplc="E8CEBCB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4F845A7"/>
    <w:multiLevelType w:val="hybridMultilevel"/>
    <w:tmpl w:val="1388BFE8"/>
    <w:lvl w:ilvl="0" w:tplc="A3101EC0">
      <w:start w:val="1"/>
      <w:numFmt w:val="decimal"/>
      <w:lvlText w:val="%1."/>
      <w:lvlJc w:val="left"/>
      <w:pPr>
        <w:tabs>
          <w:tab w:val="num" w:pos="360"/>
        </w:tabs>
        <w:ind w:left="36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67443C3E">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390059"/>
    <w:multiLevelType w:val="hybridMultilevel"/>
    <w:tmpl w:val="DD0210F0"/>
    <w:lvl w:ilvl="0" w:tplc="318AF6EC">
      <w:start w:val="1"/>
      <w:numFmt w:val="decimal"/>
      <w:lvlText w:val="%1)"/>
      <w:lvlJc w:val="left"/>
      <w:pPr>
        <w:ind w:left="720" w:hanging="360"/>
      </w:pPr>
      <w:rPr>
        <w:rFonts w:ascii="Calibri Light" w:hAnsi="Calibri Light" w:cs="Times New Roman"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7A0E72"/>
    <w:multiLevelType w:val="hybridMultilevel"/>
    <w:tmpl w:val="EEB2D858"/>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121AF5"/>
    <w:multiLevelType w:val="hybridMultilevel"/>
    <w:tmpl w:val="B49C365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572D6C"/>
    <w:multiLevelType w:val="hybridMultilevel"/>
    <w:tmpl w:val="21260CE0"/>
    <w:lvl w:ilvl="0" w:tplc="2B48D32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A45F69"/>
    <w:multiLevelType w:val="hybridMultilevel"/>
    <w:tmpl w:val="F39E89D0"/>
    <w:lvl w:ilvl="0" w:tplc="54081FCE">
      <w:start w:val="1"/>
      <w:numFmt w:val="decimal"/>
      <w:lvlText w:val="%1."/>
      <w:lvlJc w:val="left"/>
      <w:pPr>
        <w:ind w:left="360" w:hanging="360"/>
      </w:pPr>
      <w:rPr>
        <w:strike w:val="0"/>
        <w:color w:val="auto"/>
        <w:lang w:val="pl-PL"/>
      </w:rPr>
    </w:lvl>
    <w:lvl w:ilvl="1" w:tplc="67745A8C">
      <w:start w:val="1"/>
      <w:numFmt w:val="lowerLetter"/>
      <w:lvlText w:val="%2."/>
      <w:lvlJc w:val="left"/>
      <w:pPr>
        <w:ind w:left="1080" w:hanging="360"/>
      </w:pPr>
      <w:rPr>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8090D58"/>
    <w:multiLevelType w:val="multilevel"/>
    <w:tmpl w:val="CBF29830"/>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15:restartNumberingAfterBreak="0">
    <w:nsid w:val="5AE70BD0"/>
    <w:multiLevelType w:val="hybridMultilevel"/>
    <w:tmpl w:val="E79E16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11505E"/>
    <w:multiLevelType w:val="hybridMultilevel"/>
    <w:tmpl w:val="057CC888"/>
    <w:lvl w:ilvl="0" w:tplc="04150011">
      <w:start w:val="1"/>
      <w:numFmt w:val="decimal"/>
      <w:lvlText w:val="%1)"/>
      <w:lvlJc w:val="left"/>
      <w:pPr>
        <w:tabs>
          <w:tab w:val="num" w:pos="720"/>
        </w:tabs>
        <w:ind w:left="720" w:hanging="360"/>
      </w:pPr>
      <w:rPr>
        <w:rFonts w:hint="default"/>
      </w:rPr>
    </w:lvl>
    <w:lvl w:ilvl="1" w:tplc="3DA2C50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EA709A"/>
    <w:multiLevelType w:val="hybridMultilevel"/>
    <w:tmpl w:val="FE32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1830DF"/>
    <w:multiLevelType w:val="hybridMultilevel"/>
    <w:tmpl w:val="2BE2E6C0"/>
    <w:lvl w:ilvl="0" w:tplc="1B3AC77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4EC6F77"/>
    <w:multiLevelType w:val="hybridMultilevel"/>
    <w:tmpl w:val="7AA0EDAA"/>
    <w:lvl w:ilvl="0" w:tplc="96FCCC6E">
      <w:start w:val="1"/>
      <w:numFmt w:val="decimal"/>
      <w:isLgl/>
      <w:lvlText w:val="11.%1"/>
      <w:lvlJc w:val="left"/>
      <w:pPr>
        <w:tabs>
          <w:tab w:val="num" w:pos="720"/>
        </w:tabs>
        <w:ind w:left="720" w:hanging="360"/>
      </w:pPr>
      <w:rPr>
        <w:rFonts w:cs="Times New Roman" w:hint="default"/>
        <w:b w:val="0"/>
      </w:rPr>
    </w:lvl>
    <w:lvl w:ilvl="1" w:tplc="2D4281EA">
      <w:start w:val="1"/>
      <w:numFmt w:val="decimal"/>
      <w:isLgl/>
      <w:lvlText w:val="11.1.%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BA02878"/>
    <w:multiLevelType w:val="hybridMultilevel"/>
    <w:tmpl w:val="69E0495C"/>
    <w:lvl w:ilvl="0" w:tplc="FFFFFFFF">
      <w:start w:val="1"/>
      <w:numFmt w:val="decimal"/>
      <w:lvlText w:val="%1)"/>
      <w:lvlJc w:val="left"/>
      <w:pPr>
        <w:tabs>
          <w:tab w:val="num" w:pos="218"/>
        </w:tabs>
        <w:ind w:left="218" w:hanging="360"/>
      </w:pPr>
      <w:rPr>
        <w:rFonts w:cs="Times New Roman" w:hint="default"/>
      </w:rPr>
    </w:lvl>
    <w:lvl w:ilvl="1" w:tplc="FFFFFFFF" w:tentative="1">
      <w:start w:val="1"/>
      <w:numFmt w:val="lowerLetter"/>
      <w:lvlText w:val="%2."/>
      <w:lvlJc w:val="left"/>
      <w:pPr>
        <w:tabs>
          <w:tab w:val="num" w:pos="998"/>
        </w:tabs>
        <w:ind w:left="998" w:hanging="360"/>
      </w:pPr>
      <w:rPr>
        <w:rFonts w:cs="Times New Roman"/>
      </w:rPr>
    </w:lvl>
    <w:lvl w:ilvl="2" w:tplc="FFFFFFFF" w:tentative="1">
      <w:start w:val="1"/>
      <w:numFmt w:val="lowerRoman"/>
      <w:lvlText w:val="%3."/>
      <w:lvlJc w:val="right"/>
      <w:pPr>
        <w:tabs>
          <w:tab w:val="num" w:pos="1718"/>
        </w:tabs>
        <w:ind w:left="1718" w:hanging="180"/>
      </w:pPr>
      <w:rPr>
        <w:rFonts w:cs="Times New Roman"/>
      </w:rPr>
    </w:lvl>
    <w:lvl w:ilvl="3" w:tplc="FFFFFFFF" w:tentative="1">
      <w:start w:val="1"/>
      <w:numFmt w:val="decimal"/>
      <w:lvlText w:val="%4."/>
      <w:lvlJc w:val="left"/>
      <w:pPr>
        <w:tabs>
          <w:tab w:val="num" w:pos="2438"/>
        </w:tabs>
        <w:ind w:left="2438" w:hanging="360"/>
      </w:pPr>
      <w:rPr>
        <w:rFonts w:cs="Times New Roman"/>
      </w:rPr>
    </w:lvl>
    <w:lvl w:ilvl="4" w:tplc="FFFFFFFF" w:tentative="1">
      <w:start w:val="1"/>
      <w:numFmt w:val="lowerLetter"/>
      <w:lvlText w:val="%5."/>
      <w:lvlJc w:val="left"/>
      <w:pPr>
        <w:tabs>
          <w:tab w:val="num" w:pos="3158"/>
        </w:tabs>
        <w:ind w:left="3158" w:hanging="360"/>
      </w:pPr>
      <w:rPr>
        <w:rFonts w:cs="Times New Roman"/>
      </w:rPr>
    </w:lvl>
    <w:lvl w:ilvl="5" w:tplc="FFFFFFFF" w:tentative="1">
      <w:start w:val="1"/>
      <w:numFmt w:val="lowerRoman"/>
      <w:lvlText w:val="%6."/>
      <w:lvlJc w:val="right"/>
      <w:pPr>
        <w:tabs>
          <w:tab w:val="num" w:pos="3878"/>
        </w:tabs>
        <w:ind w:left="3878" w:hanging="180"/>
      </w:pPr>
      <w:rPr>
        <w:rFonts w:cs="Times New Roman"/>
      </w:rPr>
    </w:lvl>
    <w:lvl w:ilvl="6" w:tplc="FFFFFFFF" w:tentative="1">
      <w:start w:val="1"/>
      <w:numFmt w:val="decimal"/>
      <w:lvlText w:val="%7."/>
      <w:lvlJc w:val="left"/>
      <w:pPr>
        <w:tabs>
          <w:tab w:val="num" w:pos="4598"/>
        </w:tabs>
        <w:ind w:left="4598" w:hanging="360"/>
      </w:pPr>
      <w:rPr>
        <w:rFonts w:cs="Times New Roman"/>
      </w:rPr>
    </w:lvl>
    <w:lvl w:ilvl="7" w:tplc="FFFFFFFF" w:tentative="1">
      <w:start w:val="1"/>
      <w:numFmt w:val="lowerLetter"/>
      <w:lvlText w:val="%8."/>
      <w:lvlJc w:val="left"/>
      <w:pPr>
        <w:tabs>
          <w:tab w:val="num" w:pos="5318"/>
        </w:tabs>
        <w:ind w:left="5318" w:hanging="360"/>
      </w:pPr>
      <w:rPr>
        <w:rFonts w:cs="Times New Roman"/>
      </w:rPr>
    </w:lvl>
    <w:lvl w:ilvl="8" w:tplc="FFFFFFFF" w:tentative="1">
      <w:start w:val="1"/>
      <w:numFmt w:val="lowerRoman"/>
      <w:lvlText w:val="%9."/>
      <w:lvlJc w:val="right"/>
      <w:pPr>
        <w:tabs>
          <w:tab w:val="num" w:pos="6038"/>
        </w:tabs>
        <w:ind w:left="6038" w:hanging="180"/>
      </w:pPr>
      <w:rPr>
        <w:rFonts w:cs="Times New Roman"/>
      </w:rPr>
    </w:lvl>
  </w:abstractNum>
  <w:abstractNum w:abstractNumId="50" w15:restartNumberingAfterBreak="0">
    <w:nsid w:val="6F571F16"/>
    <w:multiLevelType w:val="multilevel"/>
    <w:tmpl w:val="5FD86CC8"/>
    <w:lvl w:ilvl="0">
      <w:start w:val="1"/>
      <w:numFmt w:val="upperRoman"/>
      <w:lvlText w:val="%1."/>
      <w:lvlJc w:val="left"/>
      <w:pPr>
        <w:tabs>
          <w:tab w:val="num" w:pos="900"/>
        </w:tabs>
        <w:ind w:left="900" w:hanging="720"/>
      </w:pPr>
      <w:rPr>
        <w:rFonts w:ascii="Trebuchet MS" w:hAnsi="Trebuchet M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Courier New" w:hAnsi="Courier New"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6F7A5E30"/>
    <w:multiLevelType w:val="hybridMultilevel"/>
    <w:tmpl w:val="456E0132"/>
    <w:lvl w:ilvl="0" w:tplc="469EA3BA">
      <w:start w:val="1"/>
      <w:numFmt w:val="decimal"/>
      <w:lvlText w:val="%1)"/>
      <w:lvlJc w:val="left"/>
      <w:pPr>
        <w:tabs>
          <w:tab w:val="num" w:pos="720"/>
        </w:tabs>
        <w:ind w:left="720" w:hanging="360"/>
      </w:pPr>
      <w:rPr>
        <w:rFonts w:ascii="Calibri Light" w:eastAsia="Times New Roman" w:hAnsi="Calibri Light"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B65B5A"/>
    <w:multiLevelType w:val="hybridMultilevel"/>
    <w:tmpl w:val="956E0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2197C72"/>
    <w:multiLevelType w:val="hybridMultilevel"/>
    <w:tmpl w:val="7AB291E2"/>
    <w:lvl w:ilvl="0" w:tplc="061483F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416DDC"/>
    <w:multiLevelType w:val="hybridMultilevel"/>
    <w:tmpl w:val="B476B618"/>
    <w:lvl w:ilvl="0" w:tplc="29BEBD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77180F"/>
    <w:multiLevelType w:val="hybridMultilevel"/>
    <w:tmpl w:val="71460832"/>
    <w:lvl w:ilvl="0" w:tplc="6252671E">
      <w:start w:val="1"/>
      <w:numFmt w:val="decimal"/>
      <w:isLgl/>
      <w:lvlText w:val="9.%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9C60528"/>
    <w:multiLevelType w:val="hybridMultilevel"/>
    <w:tmpl w:val="16AE8636"/>
    <w:lvl w:ilvl="0" w:tplc="6E121296">
      <w:start w:val="1"/>
      <w:numFmt w:val="decimal"/>
      <w:lvlText w:val="%1."/>
      <w:lvlJc w:val="left"/>
      <w:pPr>
        <w:tabs>
          <w:tab w:val="num" w:pos="360"/>
        </w:tabs>
        <w:ind w:left="360" w:hanging="360"/>
      </w:pPr>
      <w:rPr>
        <w:rFonts w:ascii="Calibri Light" w:hAnsi="Calibri Light" w:cs="Times New Roman" w:hint="default"/>
        <w:b w:val="0"/>
        <w:color w:val="auto"/>
        <w:sz w:val="22"/>
        <w:szCs w:val="24"/>
      </w:rPr>
    </w:lvl>
    <w:lvl w:ilvl="1" w:tplc="EA067F8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77929290">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B471ECB"/>
    <w:multiLevelType w:val="multilevel"/>
    <w:tmpl w:val="54E06BFC"/>
    <w:lvl w:ilvl="0">
      <w:start w:val="9"/>
      <w:numFmt w:val="decimal"/>
      <w:lvlText w:val="%1."/>
      <w:lvlJc w:val="left"/>
      <w:pPr>
        <w:tabs>
          <w:tab w:val="num" w:pos="360"/>
        </w:tabs>
        <w:ind w:left="360" w:hanging="360"/>
      </w:pPr>
      <w:rPr>
        <w:rFonts w:cs="Times New Roman" w:hint="default"/>
        <w:b w:val="0"/>
      </w:rPr>
    </w:lvl>
    <w:lvl w:ilvl="1">
      <w:start w:val="1"/>
      <w:numFmt w:val="decimal"/>
      <w:isLgl/>
      <w:lvlText w:val="%2.%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15:restartNumberingAfterBreak="0">
    <w:nsid w:val="7C45336B"/>
    <w:multiLevelType w:val="multilevel"/>
    <w:tmpl w:val="044E8F90"/>
    <w:lvl w:ilvl="0">
      <w:start w:val="1"/>
      <w:numFmt w:val="decimal"/>
      <w:lvlText w:val="8.%1"/>
      <w:lvlJc w:val="left"/>
      <w:pPr>
        <w:tabs>
          <w:tab w:val="num" w:pos="465"/>
        </w:tabs>
        <w:ind w:left="465" w:hanging="465"/>
      </w:pPr>
      <w:rPr>
        <w:rFonts w:cs="Times New Roman" w:hint="default"/>
        <w:b w:val="0"/>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59" w15:restartNumberingAfterBreak="0">
    <w:nsid w:val="7ED92F27"/>
    <w:multiLevelType w:val="multilevel"/>
    <w:tmpl w:val="3ACE5CBA"/>
    <w:lvl w:ilvl="0">
      <w:start w:val="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78"/>
        </w:tabs>
        <w:ind w:left="678" w:hanging="46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0" w15:restartNumberingAfterBreak="0">
    <w:nsid w:val="7FDB461E"/>
    <w:multiLevelType w:val="hybridMultilevel"/>
    <w:tmpl w:val="D71AB7D6"/>
    <w:lvl w:ilvl="0" w:tplc="4ED22042">
      <w:start w:val="1"/>
      <w:numFmt w:val="decimal"/>
      <w:isLgl/>
      <w:lvlText w:val="12.%1"/>
      <w:lvlJc w:val="left"/>
      <w:pPr>
        <w:tabs>
          <w:tab w:val="num" w:pos="720"/>
        </w:tabs>
        <w:ind w:left="720" w:hanging="360"/>
      </w:pPr>
      <w:rPr>
        <w:rFonts w:cs="Times New Roman" w:hint="default"/>
        <w:b w:val="0"/>
      </w:rPr>
    </w:lvl>
    <w:lvl w:ilvl="1" w:tplc="B09031A2">
      <w:start w:val="1"/>
      <w:numFmt w:val="decimal"/>
      <w:isLgl/>
      <w:lvlText w:val="12.3.%2"/>
      <w:lvlJc w:val="left"/>
      <w:pPr>
        <w:tabs>
          <w:tab w:val="num" w:pos="1440"/>
        </w:tabs>
        <w:ind w:left="1440" w:hanging="360"/>
      </w:pPr>
      <w:rPr>
        <w:rFonts w:cs="Times New Roman" w:hint="default"/>
        <w:b w:val="0"/>
      </w:rPr>
    </w:lvl>
    <w:lvl w:ilvl="2" w:tplc="3892BB2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50"/>
  </w:num>
  <w:num w:numId="3">
    <w:abstractNumId w:val="43"/>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23"/>
  </w:num>
  <w:num w:numId="7">
    <w:abstractNumId w:val="27"/>
  </w:num>
  <w:num w:numId="8">
    <w:abstractNumId w:val="16"/>
  </w:num>
  <w:num w:numId="9">
    <w:abstractNumId w:val="58"/>
  </w:num>
  <w:num w:numId="10">
    <w:abstractNumId w:val="59"/>
  </w:num>
  <w:num w:numId="11">
    <w:abstractNumId w:val="57"/>
  </w:num>
  <w:num w:numId="12">
    <w:abstractNumId w:val="55"/>
  </w:num>
  <w:num w:numId="13">
    <w:abstractNumId w:val="48"/>
  </w:num>
  <w:num w:numId="14">
    <w:abstractNumId w:val="60"/>
  </w:num>
  <w:num w:numId="15">
    <w:abstractNumId w:val="20"/>
  </w:num>
  <w:num w:numId="16">
    <w:abstractNumId w:val="15"/>
  </w:num>
  <w:num w:numId="17">
    <w:abstractNumId w:val="45"/>
  </w:num>
  <w:num w:numId="18">
    <w:abstractNumId w:val="51"/>
  </w:num>
  <w:num w:numId="19">
    <w:abstractNumId w:val="36"/>
  </w:num>
  <w:num w:numId="20">
    <w:abstractNumId w:val="30"/>
  </w:num>
  <w:num w:numId="21">
    <w:abstractNumId w:val="25"/>
  </w:num>
  <w:num w:numId="22">
    <w:abstractNumId w:val="35"/>
  </w:num>
  <w:num w:numId="23">
    <w:abstractNumId w:val="37"/>
  </w:num>
  <w:num w:numId="24">
    <w:abstractNumId w:val="19"/>
  </w:num>
  <w:num w:numId="25">
    <w:abstractNumId w:val="41"/>
  </w:num>
  <w:num w:numId="26">
    <w:abstractNumId w:val="21"/>
  </w:num>
  <w:num w:numId="27">
    <w:abstractNumId w:val="39"/>
  </w:num>
  <w:num w:numId="28">
    <w:abstractNumId w:val="42"/>
  </w:num>
  <w:num w:numId="29">
    <w:abstractNumId w:val="38"/>
  </w:num>
  <w:num w:numId="30">
    <w:abstractNumId w:val="54"/>
  </w:num>
  <w:num w:numId="31">
    <w:abstractNumId w:val="53"/>
  </w:num>
  <w:num w:numId="32">
    <w:abstractNumId w:val="14"/>
  </w:num>
  <w:num w:numId="33">
    <w:abstractNumId w:val="32"/>
  </w:num>
  <w:num w:numId="34">
    <w:abstractNumId w:val="47"/>
  </w:num>
  <w:num w:numId="35">
    <w:abstractNumId w:val="6"/>
  </w:num>
  <w:num w:numId="36">
    <w:abstractNumId w:val="52"/>
  </w:num>
  <w:num w:numId="37">
    <w:abstractNumId w:val="22"/>
  </w:num>
  <w:num w:numId="38">
    <w:abstractNumId w:val="26"/>
  </w:num>
  <w:num w:numId="39">
    <w:abstractNumId w:val="17"/>
  </w:num>
  <w:num w:numId="40">
    <w:abstractNumId w:val="12"/>
  </w:num>
  <w:num w:numId="41">
    <w:abstractNumId w:val="8"/>
  </w:num>
  <w:num w:numId="42">
    <w:abstractNumId w:val="9"/>
  </w:num>
  <w:num w:numId="43">
    <w:abstractNumId w:val="1"/>
  </w:num>
  <w:num w:numId="44">
    <w:abstractNumId w:val="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4"/>
  </w:num>
  <w:num w:numId="48">
    <w:abstractNumId w:val="28"/>
  </w:num>
  <w:num w:numId="49">
    <w:abstractNumId w:val="46"/>
  </w:num>
  <w:num w:numId="50">
    <w:abstractNumId w:val="29"/>
  </w:num>
  <w:num w:numId="51">
    <w:abstractNumId w:val="18"/>
  </w:num>
  <w:num w:numId="52">
    <w:abstractNumId w:val="13"/>
  </w:num>
  <w:num w:numId="53">
    <w:abstractNumId w:val="40"/>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852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C1"/>
    <w:rsid w:val="00000C18"/>
    <w:rsid w:val="000011EF"/>
    <w:rsid w:val="000016C2"/>
    <w:rsid w:val="00001DE2"/>
    <w:rsid w:val="00004234"/>
    <w:rsid w:val="00004C2C"/>
    <w:rsid w:val="00004FFD"/>
    <w:rsid w:val="0000583A"/>
    <w:rsid w:val="00006151"/>
    <w:rsid w:val="0000651A"/>
    <w:rsid w:val="00007C4E"/>
    <w:rsid w:val="00010192"/>
    <w:rsid w:val="00010F7E"/>
    <w:rsid w:val="00011021"/>
    <w:rsid w:val="0001121C"/>
    <w:rsid w:val="00011940"/>
    <w:rsid w:val="00011E1E"/>
    <w:rsid w:val="000120E8"/>
    <w:rsid w:val="00012560"/>
    <w:rsid w:val="00012BB1"/>
    <w:rsid w:val="00013240"/>
    <w:rsid w:val="000156BE"/>
    <w:rsid w:val="0001707B"/>
    <w:rsid w:val="00017550"/>
    <w:rsid w:val="000179DF"/>
    <w:rsid w:val="0002080D"/>
    <w:rsid w:val="00020976"/>
    <w:rsid w:val="000217AA"/>
    <w:rsid w:val="00022B0C"/>
    <w:rsid w:val="0002301F"/>
    <w:rsid w:val="00023BCB"/>
    <w:rsid w:val="000243E7"/>
    <w:rsid w:val="00025BCD"/>
    <w:rsid w:val="00026197"/>
    <w:rsid w:val="0002769C"/>
    <w:rsid w:val="00031242"/>
    <w:rsid w:val="000314A2"/>
    <w:rsid w:val="00031E47"/>
    <w:rsid w:val="0003312D"/>
    <w:rsid w:val="00034060"/>
    <w:rsid w:val="00034196"/>
    <w:rsid w:val="000342B0"/>
    <w:rsid w:val="00034C26"/>
    <w:rsid w:val="00035A49"/>
    <w:rsid w:val="00035F12"/>
    <w:rsid w:val="0003671B"/>
    <w:rsid w:val="00037FB1"/>
    <w:rsid w:val="000409E0"/>
    <w:rsid w:val="00041ABE"/>
    <w:rsid w:val="00041E71"/>
    <w:rsid w:val="000432B6"/>
    <w:rsid w:val="00043317"/>
    <w:rsid w:val="0004412B"/>
    <w:rsid w:val="00044B4E"/>
    <w:rsid w:val="00046290"/>
    <w:rsid w:val="000464D9"/>
    <w:rsid w:val="000472E9"/>
    <w:rsid w:val="0004758A"/>
    <w:rsid w:val="00047A0D"/>
    <w:rsid w:val="0005129A"/>
    <w:rsid w:val="000521C0"/>
    <w:rsid w:val="00052604"/>
    <w:rsid w:val="0005332C"/>
    <w:rsid w:val="00055274"/>
    <w:rsid w:val="000565A1"/>
    <w:rsid w:val="00056B40"/>
    <w:rsid w:val="00060102"/>
    <w:rsid w:val="00060382"/>
    <w:rsid w:val="0006064D"/>
    <w:rsid w:val="00060F25"/>
    <w:rsid w:val="000615BE"/>
    <w:rsid w:val="00061933"/>
    <w:rsid w:val="0006245E"/>
    <w:rsid w:val="00063D80"/>
    <w:rsid w:val="0006451B"/>
    <w:rsid w:val="0006714F"/>
    <w:rsid w:val="000717A2"/>
    <w:rsid w:val="000728A6"/>
    <w:rsid w:val="00073396"/>
    <w:rsid w:val="00073B9E"/>
    <w:rsid w:val="0007552F"/>
    <w:rsid w:val="000772DA"/>
    <w:rsid w:val="00081405"/>
    <w:rsid w:val="000817A6"/>
    <w:rsid w:val="000822C1"/>
    <w:rsid w:val="000825F3"/>
    <w:rsid w:val="00082F9D"/>
    <w:rsid w:val="00083898"/>
    <w:rsid w:val="000849E4"/>
    <w:rsid w:val="00084CD9"/>
    <w:rsid w:val="00084D53"/>
    <w:rsid w:val="000901DA"/>
    <w:rsid w:val="00090AC1"/>
    <w:rsid w:val="000913D5"/>
    <w:rsid w:val="000921B9"/>
    <w:rsid w:val="0009285B"/>
    <w:rsid w:val="00092F08"/>
    <w:rsid w:val="00093976"/>
    <w:rsid w:val="000954C5"/>
    <w:rsid w:val="000956C9"/>
    <w:rsid w:val="000972EC"/>
    <w:rsid w:val="00097A4B"/>
    <w:rsid w:val="000A1DC9"/>
    <w:rsid w:val="000A2687"/>
    <w:rsid w:val="000A4AF7"/>
    <w:rsid w:val="000A5140"/>
    <w:rsid w:val="000A537A"/>
    <w:rsid w:val="000A6BF0"/>
    <w:rsid w:val="000B0841"/>
    <w:rsid w:val="000B0938"/>
    <w:rsid w:val="000B1A79"/>
    <w:rsid w:val="000B25DF"/>
    <w:rsid w:val="000B264F"/>
    <w:rsid w:val="000B390A"/>
    <w:rsid w:val="000B41F8"/>
    <w:rsid w:val="000B4966"/>
    <w:rsid w:val="000B5ED7"/>
    <w:rsid w:val="000B5FB9"/>
    <w:rsid w:val="000B64B8"/>
    <w:rsid w:val="000B7D41"/>
    <w:rsid w:val="000C1EAD"/>
    <w:rsid w:val="000C22FA"/>
    <w:rsid w:val="000C2A63"/>
    <w:rsid w:val="000C3F4A"/>
    <w:rsid w:val="000C47FF"/>
    <w:rsid w:val="000C60BE"/>
    <w:rsid w:val="000C621C"/>
    <w:rsid w:val="000C63B5"/>
    <w:rsid w:val="000C67CA"/>
    <w:rsid w:val="000C70A5"/>
    <w:rsid w:val="000D0425"/>
    <w:rsid w:val="000D04E7"/>
    <w:rsid w:val="000D0A5B"/>
    <w:rsid w:val="000D0D54"/>
    <w:rsid w:val="000D105A"/>
    <w:rsid w:val="000D2503"/>
    <w:rsid w:val="000D2679"/>
    <w:rsid w:val="000D2E36"/>
    <w:rsid w:val="000D308F"/>
    <w:rsid w:val="000D3859"/>
    <w:rsid w:val="000D41D4"/>
    <w:rsid w:val="000D4E6C"/>
    <w:rsid w:val="000D4EEF"/>
    <w:rsid w:val="000D782A"/>
    <w:rsid w:val="000E082A"/>
    <w:rsid w:val="000E401C"/>
    <w:rsid w:val="000E53CF"/>
    <w:rsid w:val="000E6572"/>
    <w:rsid w:val="000E6647"/>
    <w:rsid w:val="000E793F"/>
    <w:rsid w:val="000F10DB"/>
    <w:rsid w:val="000F281E"/>
    <w:rsid w:val="000F2C19"/>
    <w:rsid w:val="000F355C"/>
    <w:rsid w:val="000F3C8B"/>
    <w:rsid w:val="000F4327"/>
    <w:rsid w:val="000F5109"/>
    <w:rsid w:val="000F5361"/>
    <w:rsid w:val="000F6506"/>
    <w:rsid w:val="000F7A58"/>
    <w:rsid w:val="00100229"/>
    <w:rsid w:val="001014FB"/>
    <w:rsid w:val="00101BB3"/>
    <w:rsid w:val="00101C8E"/>
    <w:rsid w:val="001050F0"/>
    <w:rsid w:val="00105E82"/>
    <w:rsid w:val="00105FE9"/>
    <w:rsid w:val="0011027A"/>
    <w:rsid w:val="00110367"/>
    <w:rsid w:val="00110F7D"/>
    <w:rsid w:val="0011126C"/>
    <w:rsid w:val="001119C2"/>
    <w:rsid w:val="00113155"/>
    <w:rsid w:val="00113758"/>
    <w:rsid w:val="00114B93"/>
    <w:rsid w:val="001163A0"/>
    <w:rsid w:val="00116729"/>
    <w:rsid w:val="001176A6"/>
    <w:rsid w:val="00120443"/>
    <w:rsid w:val="0012178A"/>
    <w:rsid w:val="00122538"/>
    <w:rsid w:val="0012322F"/>
    <w:rsid w:val="00123AA6"/>
    <w:rsid w:val="001248A8"/>
    <w:rsid w:val="00125329"/>
    <w:rsid w:val="0012576B"/>
    <w:rsid w:val="00126614"/>
    <w:rsid w:val="001269FD"/>
    <w:rsid w:val="001307F0"/>
    <w:rsid w:val="00130FF9"/>
    <w:rsid w:val="0013128F"/>
    <w:rsid w:val="00131C99"/>
    <w:rsid w:val="00131F76"/>
    <w:rsid w:val="0013367F"/>
    <w:rsid w:val="001345EB"/>
    <w:rsid w:val="00134CD8"/>
    <w:rsid w:val="0013540D"/>
    <w:rsid w:val="00135B77"/>
    <w:rsid w:val="0013625E"/>
    <w:rsid w:val="0013662D"/>
    <w:rsid w:val="001374ED"/>
    <w:rsid w:val="00137E7D"/>
    <w:rsid w:val="00141741"/>
    <w:rsid w:val="00144178"/>
    <w:rsid w:val="00150547"/>
    <w:rsid w:val="00150B9C"/>
    <w:rsid w:val="0015251E"/>
    <w:rsid w:val="0015295F"/>
    <w:rsid w:val="00154ACA"/>
    <w:rsid w:val="00154B39"/>
    <w:rsid w:val="00154F5C"/>
    <w:rsid w:val="00156011"/>
    <w:rsid w:val="001564B3"/>
    <w:rsid w:val="00156AD4"/>
    <w:rsid w:val="00156BA5"/>
    <w:rsid w:val="001571AA"/>
    <w:rsid w:val="0015721E"/>
    <w:rsid w:val="00157A17"/>
    <w:rsid w:val="00160B74"/>
    <w:rsid w:val="001610E3"/>
    <w:rsid w:val="001619E2"/>
    <w:rsid w:val="00161BD2"/>
    <w:rsid w:val="00162012"/>
    <w:rsid w:val="00162F0F"/>
    <w:rsid w:val="00163B18"/>
    <w:rsid w:val="00164863"/>
    <w:rsid w:val="00164CF2"/>
    <w:rsid w:val="001654E2"/>
    <w:rsid w:val="001655EC"/>
    <w:rsid w:val="001664DE"/>
    <w:rsid w:val="00166C1E"/>
    <w:rsid w:val="00166D6E"/>
    <w:rsid w:val="00167E1A"/>
    <w:rsid w:val="00170634"/>
    <w:rsid w:val="001731C6"/>
    <w:rsid w:val="0017372F"/>
    <w:rsid w:val="0017437C"/>
    <w:rsid w:val="00175DD9"/>
    <w:rsid w:val="00175E2B"/>
    <w:rsid w:val="00177503"/>
    <w:rsid w:val="00180A9A"/>
    <w:rsid w:val="00180C6C"/>
    <w:rsid w:val="00181525"/>
    <w:rsid w:val="001828CD"/>
    <w:rsid w:val="001834C3"/>
    <w:rsid w:val="00186A34"/>
    <w:rsid w:val="0018709A"/>
    <w:rsid w:val="00190038"/>
    <w:rsid w:val="001906AA"/>
    <w:rsid w:val="001907F8"/>
    <w:rsid w:val="00190E13"/>
    <w:rsid w:val="00191C5B"/>
    <w:rsid w:val="00194276"/>
    <w:rsid w:val="00196E14"/>
    <w:rsid w:val="001A024B"/>
    <w:rsid w:val="001A0AED"/>
    <w:rsid w:val="001A1D75"/>
    <w:rsid w:val="001A28FD"/>
    <w:rsid w:val="001A2ABD"/>
    <w:rsid w:val="001A4C3C"/>
    <w:rsid w:val="001A4F1C"/>
    <w:rsid w:val="001A51AD"/>
    <w:rsid w:val="001A6187"/>
    <w:rsid w:val="001B0C42"/>
    <w:rsid w:val="001B0D46"/>
    <w:rsid w:val="001B1308"/>
    <w:rsid w:val="001B1F11"/>
    <w:rsid w:val="001B1FD4"/>
    <w:rsid w:val="001B453C"/>
    <w:rsid w:val="001B5049"/>
    <w:rsid w:val="001B6337"/>
    <w:rsid w:val="001B6345"/>
    <w:rsid w:val="001B671B"/>
    <w:rsid w:val="001B6C97"/>
    <w:rsid w:val="001B7813"/>
    <w:rsid w:val="001B7BDE"/>
    <w:rsid w:val="001C0B72"/>
    <w:rsid w:val="001C2CE6"/>
    <w:rsid w:val="001C3D8E"/>
    <w:rsid w:val="001C410A"/>
    <w:rsid w:val="001C4A22"/>
    <w:rsid w:val="001C4A6B"/>
    <w:rsid w:val="001C4B00"/>
    <w:rsid w:val="001C79D7"/>
    <w:rsid w:val="001C7C57"/>
    <w:rsid w:val="001D1755"/>
    <w:rsid w:val="001D22A0"/>
    <w:rsid w:val="001D2A58"/>
    <w:rsid w:val="001D4EA8"/>
    <w:rsid w:val="001D4EF0"/>
    <w:rsid w:val="001D5238"/>
    <w:rsid w:val="001E1F98"/>
    <w:rsid w:val="001E207E"/>
    <w:rsid w:val="001E2845"/>
    <w:rsid w:val="001E29CA"/>
    <w:rsid w:val="001F0503"/>
    <w:rsid w:val="001F1491"/>
    <w:rsid w:val="001F1FBB"/>
    <w:rsid w:val="001F2207"/>
    <w:rsid w:val="001F2B22"/>
    <w:rsid w:val="001F3A9F"/>
    <w:rsid w:val="001F44FB"/>
    <w:rsid w:val="001F4F1C"/>
    <w:rsid w:val="001F5AA3"/>
    <w:rsid w:val="001F6692"/>
    <w:rsid w:val="001F76EB"/>
    <w:rsid w:val="001F7BE9"/>
    <w:rsid w:val="001F7DF7"/>
    <w:rsid w:val="002004FA"/>
    <w:rsid w:val="002010AC"/>
    <w:rsid w:val="002012D4"/>
    <w:rsid w:val="00201B2E"/>
    <w:rsid w:val="00201F3B"/>
    <w:rsid w:val="00202A4F"/>
    <w:rsid w:val="00202B6A"/>
    <w:rsid w:val="00202ED3"/>
    <w:rsid w:val="00203947"/>
    <w:rsid w:val="00203AA8"/>
    <w:rsid w:val="002042E8"/>
    <w:rsid w:val="00204371"/>
    <w:rsid w:val="00204F8C"/>
    <w:rsid w:val="002072E1"/>
    <w:rsid w:val="002075A9"/>
    <w:rsid w:val="00207C64"/>
    <w:rsid w:val="00207E58"/>
    <w:rsid w:val="00210C49"/>
    <w:rsid w:val="00210EF6"/>
    <w:rsid w:val="00211774"/>
    <w:rsid w:val="002126EA"/>
    <w:rsid w:val="0021401E"/>
    <w:rsid w:val="00214386"/>
    <w:rsid w:val="0021616C"/>
    <w:rsid w:val="00217FE6"/>
    <w:rsid w:val="00221F10"/>
    <w:rsid w:val="00222337"/>
    <w:rsid w:val="002229FB"/>
    <w:rsid w:val="0022372C"/>
    <w:rsid w:val="00223EDB"/>
    <w:rsid w:val="002246D9"/>
    <w:rsid w:val="00225156"/>
    <w:rsid w:val="00226885"/>
    <w:rsid w:val="002268A6"/>
    <w:rsid w:val="00226B77"/>
    <w:rsid w:val="0022703C"/>
    <w:rsid w:val="00227862"/>
    <w:rsid w:val="00227D2F"/>
    <w:rsid w:val="00231CAA"/>
    <w:rsid w:val="00232D15"/>
    <w:rsid w:val="00232D45"/>
    <w:rsid w:val="00235808"/>
    <w:rsid w:val="00236F4C"/>
    <w:rsid w:val="00237145"/>
    <w:rsid w:val="00237FC2"/>
    <w:rsid w:val="00241640"/>
    <w:rsid w:val="0024165D"/>
    <w:rsid w:val="00242197"/>
    <w:rsid w:val="00242AA4"/>
    <w:rsid w:val="00242D9C"/>
    <w:rsid w:val="00242F31"/>
    <w:rsid w:val="002432C4"/>
    <w:rsid w:val="00243E97"/>
    <w:rsid w:val="00244719"/>
    <w:rsid w:val="00244BD6"/>
    <w:rsid w:val="00245118"/>
    <w:rsid w:val="00251B73"/>
    <w:rsid w:val="0025247C"/>
    <w:rsid w:val="00252758"/>
    <w:rsid w:val="002533DB"/>
    <w:rsid w:val="0025400B"/>
    <w:rsid w:val="00254969"/>
    <w:rsid w:val="002552FA"/>
    <w:rsid w:val="00255E4B"/>
    <w:rsid w:val="00256DCA"/>
    <w:rsid w:val="00257158"/>
    <w:rsid w:val="002576DC"/>
    <w:rsid w:val="0026069C"/>
    <w:rsid w:val="002607B3"/>
    <w:rsid w:val="00261272"/>
    <w:rsid w:val="0026316A"/>
    <w:rsid w:val="0026345F"/>
    <w:rsid w:val="00263F85"/>
    <w:rsid w:val="00265634"/>
    <w:rsid w:val="00265BC8"/>
    <w:rsid w:val="0026605E"/>
    <w:rsid w:val="002707D4"/>
    <w:rsid w:val="00270C50"/>
    <w:rsid w:val="002719FC"/>
    <w:rsid w:val="00271DF5"/>
    <w:rsid w:val="00271E68"/>
    <w:rsid w:val="00274081"/>
    <w:rsid w:val="00274F4F"/>
    <w:rsid w:val="0027526B"/>
    <w:rsid w:val="00275AEF"/>
    <w:rsid w:val="00277210"/>
    <w:rsid w:val="00277448"/>
    <w:rsid w:val="00280199"/>
    <w:rsid w:val="002801A3"/>
    <w:rsid w:val="00280DDE"/>
    <w:rsid w:val="0028248A"/>
    <w:rsid w:val="002831D5"/>
    <w:rsid w:val="00285B92"/>
    <w:rsid w:val="00286417"/>
    <w:rsid w:val="0028743D"/>
    <w:rsid w:val="00287DBD"/>
    <w:rsid w:val="00291342"/>
    <w:rsid w:val="0029148A"/>
    <w:rsid w:val="002918AB"/>
    <w:rsid w:val="00292AE7"/>
    <w:rsid w:val="00292DCC"/>
    <w:rsid w:val="00292FEF"/>
    <w:rsid w:val="00293CDE"/>
    <w:rsid w:val="00295C84"/>
    <w:rsid w:val="002963C3"/>
    <w:rsid w:val="0029705A"/>
    <w:rsid w:val="00297296"/>
    <w:rsid w:val="00297624"/>
    <w:rsid w:val="002A19A1"/>
    <w:rsid w:val="002A2371"/>
    <w:rsid w:val="002A3404"/>
    <w:rsid w:val="002A44B6"/>
    <w:rsid w:val="002A4853"/>
    <w:rsid w:val="002A4C09"/>
    <w:rsid w:val="002A53C0"/>
    <w:rsid w:val="002A5E2F"/>
    <w:rsid w:val="002A671F"/>
    <w:rsid w:val="002B0235"/>
    <w:rsid w:val="002B0EAF"/>
    <w:rsid w:val="002B14DC"/>
    <w:rsid w:val="002B1AB3"/>
    <w:rsid w:val="002B3427"/>
    <w:rsid w:val="002B3500"/>
    <w:rsid w:val="002B4A06"/>
    <w:rsid w:val="002B56F2"/>
    <w:rsid w:val="002B6DAF"/>
    <w:rsid w:val="002B73E8"/>
    <w:rsid w:val="002B76CA"/>
    <w:rsid w:val="002B7BE0"/>
    <w:rsid w:val="002C023B"/>
    <w:rsid w:val="002C16F5"/>
    <w:rsid w:val="002C3AFD"/>
    <w:rsid w:val="002C3CD3"/>
    <w:rsid w:val="002C3FD1"/>
    <w:rsid w:val="002C788B"/>
    <w:rsid w:val="002D0E9F"/>
    <w:rsid w:val="002D16C4"/>
    <w:rsid w:val="002D28C5"/>
    <w:rsid w:val="002D311A"/>
    <w:rsid w:val="002D3214"/>
    <w:rsid w:val="002D37B3"/>
    <w:rsid w:val="002D4829"/>
    <w:rsid w:val="002D6115"/>
    <w:rsid w:val="002D66E2"/>
    <w:rsid w:val="002D6958"/>
    <w:rsid w:val="002D6B90"/>
    <w:rsid w:val="002D7C1D"/>
    <w:rsid w:val="002E112E"/>
    <w:rsid w:val="002E11D4"/>
    <w:rsid w:val="002E13D1"/>
    <w:rsid w:val="002E31C6"/>
    <w:rsid w:val="002E38B9"/>
    <w:rsid w:val="002F03D4"/>
    <w:rsid w:val="002F3DA3"/>
    <w:rsid w:val="002F4589"/>
    <w:rsid w:val="002F4AAD"/>
    <w:rsid w:val="002F5334"/>
    <w:rsid w:val="002F618A"/>
    <w:rsid w:val="002F64D1"/>
    <w:rsid w:val="002F6DEB"/>
    <w:rsid w:val="002F74E1"/>
    <w:rsid w:val="002F7BFC"/>
    <w:rsid w:val="00300470"/>
    <w:rsid w:val="003045B8"/>
    <w:rsid w:val="003075DF"/>
    <w:rsid w:val="00307E02"/>
    <w:rsid w:val="00311323"/>
    <w:rsid w:val="00313194"/>
    <w:rsid w:val="003131D2"/>
    <w:rsid w:val="00313C9E"/>
    <w:rsid w:val="0031497D"/>
    <w:rsid w:val="003157D8"/>
    <w:rsid w:val="00317249"/>
    <w:rsid w:val="00317395"/>
    <w:rsid w:val="00322DBF"/>
    <w:rsid w:val="00322E34"/>
    <w:rsid w:val="0032419C"/>
    <w:rsid w:val="00325B51"/>
    <w:rsid w:val="00327025"/>
    <w:rsid w:val="00327237"/>
    <w:rsid w:val="00327DAE"/>
    <w:rsid w:val="00333AA2"/>
    <w:rsid w:val="003340D6"/>
    <w:rsid w:val="00334B6B"/>
    <w:rsid w:val="00334D54"/>
    <w:rsid w:val="00334D95"/>
    <w:rsid w:val="00334E8A"/>
    <w:rsid w:val="003351B1"/>
    <w:rsid w:val="003373B3"/>
    <w:rsid w:val="003375D3"/>
    <w:rsid w:val="00337D07"/>
    <w:rsid w:val="00340910"/>
    <w:rsid w:val="0034270B"/>
    <w:rsid w:val="003427A7"/>
    <w:rsid w:val="00342A17"/>
    <w:rsid w:val="00343E34"/>
    <w:rsid w:val="003455D9"/>
    <w:rsid w:val="00345825"/>
    <w:rsid w:val="00345BAA"/>
    <w:rsid w:val="00347708"/>
    <w:rsid w:val="003477E4"/>
    <w:rsid w:val="003504E3"/>
    <w:rsid w:val="003516B2"/>
    <w:rsid w:val="00351C5E"/>
    <w:rsid w:val="00352A58"/>
    <w:rsid w:val="00353587"/>
    <w:rsid w:val="00354995"/>
    <w:rsid w:val="00355D9A"/>
    <w:rsid w:val="00356052"/>
    <w:rsid w:val="00356E53"/>
    <w:rsid w:val="00356FC0"/>
    <w:rsid w:val="003616E1"/>
    <w:rsid w:val="00362051"/>
    <w:rsid w:val="003622A7"/>
    <w:rsid w:val="00362590"/>
    <w:rsid w:val="00363E81"/>
    <w:rsid w:val="0036474B"/>
    <w:rsid w:val="00366705"/>
    <w:rsid w:val="00367BF4"/>
    <w:rsid w:val="00367F66"/>
    <w:rsid w:val="00371707"/>
    <w:rsid w:val="00373033"/>
    <w:rsid w:val="00373DDE"/>
    <w:rsid w:val="003745DB"/>
    <w:rsid w:val="00374958"/>
    <w:rsid w:val="00375A6F"/>
    <w:rsid w:val="00375FE2"/>
    <w:rsid w:val="0037605C"/>
    <w:rsid w:val="0037608A"/>
    <w:rsid w:val="003768E6"/>
    <w:rsid w:val="0038080B"/>
    <w:rsid w:val="00380BF4"/>
    <w:rsid w:val="00381628"/>
    <w:rsid w:val="003822C0"/>
    <w:rsid w:val="003827C2"/>
    <w:rsid w:val="00382CDD"/>
    <w:rsid w:val="00383A85"/>
    <w:rsid w:val="003856D9"/>
    <w:rsid w:val="003857B9"/>
    <w:rsid w:val="0038589D"/>
    <w:rsid w:val="00386229"/>
    <w:rsid w:val="003863AF"/>
    <w:rsid w:val="003877D7"/>
    <w:rsid w:val="00387A9B"/>
    <w:rsid w:val="00390DFC"/>
    <w:rsid w:val="00392069"/>
    <w:rsid w:val="003921C7"/>
    <w:rsid w:val="0039664B"/>
    <w:rsid w:val="00396CB6"/>
    <w:rsid w:val="003A07CD"/>
    <w:rsid w:val="003A0E00"/>
    <w:rsid w:val="003A2887"/>
    <w:rsid w:val="003A6887"/>
    <w:rsid w:val="003A734A"/>
    <w:rsid w:val="003B06DA"/>
    <w:rsid w:val="003B0C79"/>
    <w:rsid w:val="003B1560"/>
    <w:rsid w:val="003B197D"/>
    <w:rsid w:val="003B23ED"/>
    <w:rsid w:val="003B27D9"/>
    <w:rsid w:val="003B2F2F"/>
    <w:rsid w:val="003B7A1C"/>
    <w:rsid w:val="003C0728"/>
    <w:rsid w:val="003C09D4"/>
    <w:rsid w:val="003C0F47"/>
    <w:rsid w:val="003C1FBC"/>
    <w:rsid w:val="003C333C"/>
    <w:rsid w:val="003C4647"/>
    <w:rsid w:val="003C4A31"/>
    <w:rsid w:val="003C5054"/>
    <w:rsid w:val="003C5234"/>
    <w:rsid w:val="003C5FC5"/>
    <w:rsid w:val="003C6A5E"/>
    <w:rsid w:val="003C6E68"/>
    <w:rsid w:val="003C71E0"/>
    <w:rsid w:val="003D28BC"/>
    <w:rsid w:val="003D5375"/>
    <w:rsid w:val="003D5BE6"/>
    <w:rsid w:val="003D769B"/>
    <w:rsid w:val="003E0106"/>
    <w:rsid w:val="003E0602"/>
    <w:rsid w:val="003E1088"/>
    <w:rsid w:val="003E112D"/>
    <w:rsid w:val="003E190F"/>
    <w:rsid w:val="003E5A2B"/>
    <w:rsid w:val="003E63A6"/>
    <w:rsid w:val="003E63D2"/>
    <w:rsid w:val="003E66B8"/>
    <w:rsid w:val="003E6CE3"/>
    <w:rsid w:val="003E7F9F"/>
    <w:rsid w:val="003F201D"/>
    <w:rsid w:val="003F315E"/>
    <w:rsid w:val="003F53FB"/>
    <w:rsid w:val="003F6047"/>
    <w:rsid w:val="003F60D4"/>
    <w:rsid w:val="003F69BF"/>
    <w:rsid w:val="004009B4"/>
    <w:rsid w:val="0040156C"/>
    <w:rsid w:val="004023EE"/>
    <w:rsid w:val="00402666"/>
    <w:rsid w:val="00402D8A"/>
    <w:rsid w:val="0040339E"/>
    <w:rsid w:val="00404979"/>
    <w:rsid w:val="00404B6D"/>
    <w:rsid w:val="00406F9F"/>
    <w:rsid w:val="00407439"/>
    <w:rsid w:val="004102BF"/>
    <w:rsid w:val="004116A9"/>
    <w:rsid w:val="004126CB"/>
    <w:rsid w:val="00412D84"/>
    <w:rsid w:val="00413FBC"/>
    <w:rsid w:val="00417C6E"/>
    <w:rsid w:val="0042007F"/>
    <w:rsid w:val="00420274"/>
    <w:rsid w:val="00420B1D"/>
    <w:rsid w:val="00420D5A"/>
    <w:rsid w:val="00421611"/>
    <w:rsid w:val="004224EA"/>
    <w:rsid w:val="00423C52"/>
    <w:rsid w:val="00426326"/>
    <w:rsid w:val="004268E6"/>
    <w:rsid w:val="00427E44"/>
    <w:rsid w:val="004305DF"/>
    <w:rsid w:val="00432337"/>
    <w:rsid w:val="0043296D"/>
    <w:rsid w:val="004337EA"/>
    <w:rsid w:val="00433807"/>
    <w:rsid w:val="00433E5C"/>
    <w:rsid w:val="00434BB9"/>
    <w:rsid w:val="00436F70"/>
    <w:rsid w:val="00440086"/>
    <w:rsid w:val="00440C08"/>
    <w:rsid w:val="00440DFC"/>
    <w:rsid w:val="0044138F"/>
    <w:rsid w:val="004418DF"/>
    <w:rsid w:val="004418E5"/>
    <w:rsid w:val="00442529"/>
    <w:rsid w:val="00442BF7"/>
    <w:rsid w:val="0044350E"/>
    <w:rsid w:val="00450046"/>
    <w:rsid w:val="0045005A"/>
    <w:rsid w:val="00450E3A"/>
    <w:rsid w:val="004510EC"/>
    <w:rsid w:val="004514EA"/>
    <w:rsid w:val="00454A8C"/>
    <w:rsid w:val="00455162"/>
    <w:rsid w:val="0045560D"/>
    <w:rsid w:val="00455939"/>
    <w:rsid w:val="004565FD"/>
    <w:rsid w:val="00456681"/>
    <w:rsid w:val="00456717"/>
    <w:rsid w:val="00457202"/>
    <w:rsid w:val="00457AEF"/>
    <w:rsid w:val="00460736"/>
    <w:rsid w:val="00461707"/>
    <w:rsid w:val="00462561"/>
    <w:rsid w:val="0046368B"/>
    <w:rsid w:val="00464D55"/>
    <w:rsid w:val="00465224"/>
    <w:rsid w:val="0046550A"/>
    <w:rsid w:val="004700C9"/>
    <w:rsid w:val="004704DE"/>
    <w:rsid w:val="00470FE2"/>
    <w:rsid w:val="00472299"/>
    <w:rsid w:val="004755F8"/>
    <w:rsid w:val="00475DD1"/>
    <w:rsid w:val="00476B80"/>
    <w:rsid w:val="004819DE"/>
    <w:rsid w:val="00481E06"/>
    <w:rsid w:val="004826B5"/>
    <w:rsid w:val="004847EF"/>
    <w:rsid w:val="00484E4B"/>
    <w:rsid w:val="004856A1"/>
    <w:rsid w:val="00486F2D"/>
    <w:rsid w:val="004907AF"/>
    <w:rsid w:val="00493DED"/>
    <w:rsid w:val="00494C69"/>
    <w:rsid w:val="00494DB8"/>
    <w:rsid w:val="0049500E"/>
    <w:rsid w:val="00495DFA"/>
    <w:rsid w:val="00496B42"/>
    <w:rsid w:val="004A0F45"/>
    <w:rsid w:val="004A3580"/>
    <w:rsid w:val="004A4702"/>
    <w:rsid w:val="004A5848"/>
    <w:rsid w:val="004A5C1A"/>
    <w:rsid w:val="004A7E77"/>
    <w:rsid w:val="004B02DA"/>
    <w:rsid w:val="004B052D"/>
    <w:rsid w:val="004B09BC"/>
    <w:rsid w:val="004B2100"/>
    <w:rsid w:val="004B3B52"/>
    <w:rsid w:val="004B6A6C"/>
    <w:rsid w:val="004C13FE"/>
    <w:rsid w:val="004C1B3D"/>
    <w:rsid w:val="004C1BD6"/>
    <w:rsid w:val="004C265C"/>
    <w:rsid w:val="004C3887"/>
    <w:rsid w:val="004C4819"/>
    <w:rsid w:val="004C5530"/>
    <w:rsid w:val="004C7837"/>
    <w:rsid w:val="004D0370"/>
    <w:rsid w:val="004D2380"/>
    <w:rsid w:val="004D3412"/>
    <w:rsid w:val="004D3521"/>
    <w:rsid w:val="004D4001"/>
    <w:rsid w:val="004D4CAC"/>
    <w:rsid w:val="004D6389"/>
    <w:rsid w:val="004D69DF"/>
    <w:rsid w:val="004D70BA"/>
    <w:rsid w:val="004D78D1"/>
    <w:rsid w:val="004E1B57"/>
    <w:rsid w:val="004E21F3"/>
    <w:rsid w:val="004E4254"/>
    <w:rsid w:val="004E459C"/>
    <w:rsid w:val="004E67E3"/>
    <w:rsid w:val="004E7085"/>
    <w:rsid w:val="004E7657"/>
    <w:rsid w:val="004E7FC7"/>
    <w:rsid w:val="004F1BC8"/>
    <w:rsid w:val="004F206A"/>
    <w:rsid w:val="004F3E42"/>
    <w:rsid w:val="004F40EF"/>
    <w:rsid w:val="004F46CE"/>
    <w:rsid w:val="004F5538"/>
    <w:rsid w:val="004F6905"/>
    <w:rsid w:val="00500F4B"/>
    <w:rsid w:val="00501FCA"/>
    <w:rsid w:val="0050260C"/>
    <w:rsid w:val="00502CCD"/>
    <w:rsid w:val="00504412"/>
    <w:rsid w:val="00505E89"/>
    <w:rsid w:val="0050646B"/>
    <w:rsid w:val="005068AE"/>
    <w:rsid w:val="0050696C"/>
    <w:rsid w:val="00507293"/>
    <w:rsid w:val="005077C2"/>
    <w:rsid w:val="00510B72"/>
    <w:rsid w:val="0051186A"/>
    <w:rsid w:val="00511AD4"/>
    <w:rsid w:val="00512999"/>
    <w:rsid w:val="005157A8"/>
    <w:rsid w:val="00515CDF"/>
    <w:rsid w:val="00517519"/>
    <w:rsid w:val="005177C8"/>
    <w:rsid w:val="00517C1A"/>
    <w:rsid w:val="00520A9F"/>
    <w:rsid w:val="0052187A"/>
    <w:rsid w:val="00521E31"/>
    <w:rsid w:val="005232EC"/>
    <w:rsid w:val="00523488"/>
    <w:rsid w:val="005241C4"/>
    <w:rsid w:val="0052500C"/>
    <w:rsid w:val="00525C12"/>
    <w:rsid w:val="005311C8"/>
    <w:rsid w:val="00533668"/>
    <w:rsid w:val="005336ED"/>
    <w:rsid w:val="005350B8"/>
    <w:rsid w:val="005368B1"/>
    <w:rsid w:val="0053709A"/>
    <w:rsid w:val="005371E6"/>
    <w:rsid w:val="005402F7"/>
    <w:rsid w:val="00540B0C"/>
    <w:rsid w:val="0054260A"/>
    <w:rsid w:val="00542AE5"/>
    <w:rsid w:val="005431C7"/>
    <w:rsid w:val="00544E6C"/>
    <w:rsid w:val="00545DFE"/>
    <w:rsid w:val="0054731B"/>
    <w:rsid w:val="00550CB8"/>
    <w:rsid w:val="00551EA0"/>
    <w:rsid w:val="005526B5"/>
    <w:rsid w:val="005537BB"/>
    <w:rsid w:val="00554484"/>
    <w:rsid w:val="005545AE"/>
    <w:rsid w:val="00554B26"/>
    <w:rsid w:val="00555CE6"/>
    <w:rsid w:val="00556227"/>
    <w:rsid w:val="0056082F"/>
    <w:rsid w:val="005628DE"/>
    <w:rsid w:val="00562945"/>
    <w:rsid w:val="005658C6"/>
    <w:rsid w:val="005658F9"/>
    <w:rsid w:val="00565EF9"/>
    <w:rsid w:val="00566533"/>
    <w:rsid w:val="005706CE"/>
    <w:rsid w:val="00570DC1"/>
    <w:rsid w:val="005710AF"/>
    <w:rsid w:val="0057132B"/>
    <w:rsid w:val="005715F9"/>
    <w:rsid w:val="00571D39"/>
    <w:rsid w:val="00572095"/>
    <w:rsid w:val="005735A6"/>
    <w:rsid w:val="00576DDC"/>
    <w:rsid w:val="00580E89"/>
    <w:rsid w:val="00584994"/>
    <w:rsid w:val="00585106"/>
    <w:rsid w:val="00586670"/>
    <w:rsid w:val="00587766"/>
    <w:rsid w:val="005878C7"/>
    <w:rsid w:val="00592D91"/>
    <w:rsid w:val="00593115"/>
    <w:rsid w:val="005937BA"/>
    <w:rsid w:val="00593F65"/>
    <w:rsid w:val="005940F4"/>
    <w:rsid w:val="00594C39"/>
    <w:rsid w:val="005967D4"/>
    <w:rsid w:val="00596AC3"/>
    <w:rsid w:val="00597A4B"/>
    <w:rsid w:val="00597E8D"/>
    <w:rsid w:val="005A1630"/>
    <w:rsid w:val="005A1FC0"/>
    <w:rsid w:val="005A2D9E"/>
    <w:rsid w:val="005A4D28"/>
    <w:rsid w:val="005A4F5E"/>
    <w:rsid w:val="005A52D9"/>
    <w:rsid w:val="005A5F1A"/>
    <w:rsid w:val="005A6109"/>
    <w:rsid w:val="005B129C"/>
    <w:rsid w:val="005B132B"/>
    <w:rsid w:val="005B3A49"/>
    <w:rsid w:val="005B41EA"/>
    <w:rsid w:val="005B4F06"/>
    <w:rsid w:val="005B5272"/>
    <w:rsid w:val="005B6514"/>
    <w:rsid w:val="005B7D24"/>
    <w:rsid w:val="005B7E15"/>
    <w:rsid w:val="005C0373"/>
    <w:rsid w:val="005C1319"/>
    <w:rsid w:val="005C17DB"/>
    <w:rsid w:val="005C22EA"/>
    <w:rsid w:val="005C3B82"/>
    <w:rsid w:val="005C6172"/>
    <w:rsid w:val="005D0FFB"/>
    <w:rsid w:val="005D1EF8"/>
    <w:rsid w:val="005D2888"/>
    <w:rsid w:val="005D2BB8"/>
    <w:rsid w:val="005D30FA"/>
    <w:rsid w:val="005D34E3"/>
    <w:rsid w:val="005D3C02"/>
    <w:rsid w:val="005D4A99"/>
    <w:rsid w:val="005D4B97"/>
    <w:rsid w:val="005D5216"/>
    <w:rsid w:val="005D57D3"/>
    <w:rsid w:val="005D6292"/>
    <w:rsid w:val="005D6909"/>
    <w:rsid w:val="005D6FC1"/>
    <w:rsid w:val="005D7A5B"/>
    <w:rsid w:val="005E189F"/>
    <w:rsid w:val="005E1D80"/>
    <w:rsid w:val="005E2DBB"/>
    <w:rsid w:val="005E4B93"/>
    <w:rsid w:val="005E4C3C"/>
    <w:rsid w:val="005E6BA8"/>
    <w:rsid w:val="005F0E94"/>
    <w:rsid w:val="005F216F"/>
    <w:rsid w:val="005F286F"/>
    <w:rsid w:val="005F4C21"/>
    <w:rsid w:val="005F5133"/>
    <w:rsid w:val="005F68EE"/>
    <w:rsid w:val="006001C9"/>
    <w:rsid w:val="006005DF"/>
    <w:rsid w:val="006006DE"/>
    <w:rsid w:val="006017F4"/>
    <w:rsid w:val="00601CB8"/>
    <w:rsid w:val="006025D5"/>
    <w:rsid w:val="00602B39"/>
    <w:rsid w:val="00603A2C"/>
    <w:rsid w:val="00603EA6"/>
    <w:rsid w:val="00603FF5"/>
    <w:rsid w:val="00607C50"/>
    <w:rsid w:val="00611109"/>
    <w:rsid w:val="0061505A"/>
    <w:rsid w:val="006150F4"/>
    <w:rsid w:val="00615789"/>
    <w:rsid w:val="006177A6"/>
    <w:rsid w:val="00617C74"/>
    <w:rsid w:val="00620048"/>
    <w:rsid w:val="00620822"/>
    <w:rsid w:val="006221CF"/>
    <w:rsid w:val="0062221E"/>
    <w:rsid w:val="00622CCE"/>
    <w:rsid w:val="0062317F"/>
    <w:rsid w:val="00623CCD"/>
    <w:rsid w:val="00626160"/>
    <w:rsid w:val="006270B0"/>
    <w:rsid w:val="0062743C"/>
    <w:rsid w:val="00627576"/>
    <w:rsid w:val="00631775"/>
    <w:rsid w:val="0063238F"/>
    <w:rsid w:val="00632C94"/>
    <w:rsid w:val="00633F18"/>
    <w:rsid w:val="00634482"/>
    <w:rsid w:val="00634D56"/>
    <w:rsid w:val="0063635B"/>
    <w:rsid w:val="00636570"/>
    <w:rsid w:val="00640889"/>
    <w:rsid w:val="00640CBF"/>
    <w:rsid w:val="00641210"/>
    <w:rsid w:val="00641CF3"/>
    <w:rsid w:val="00641F2D"/>
    <w:rsid w:val="00643B58"/>
    <w:rsid w:val="00644E94"/>
    <w:rsid w:val="006452DC"/>
    <w:rsid w:val="00646AF9"/>
    <w:rsid w:val="006470FD"/>
    <w:rsid w:val="00650254"/>
    <w:rsid w:val="00650FE2"/>
    <w:rsid w:val="00652AAC"/>
    <w:rsid w:val="00654DCD"/>
    <w:rsid w:val="00654E76"/>
    <w:rsid w:val="00654FDD"/>
    <w:rsid w:val="00655132"/>
    <w:rsid w:val="00655315"/>
    <w:rsid w:val="0065576A"/>
    <w:rsid w:val="00655C1D"/>
    <w:rsid w:val="00655D77"/>
    <w:rsid w:val="00656EA2"/>
    <w:rsid w:val="00657AE8"/>
    <w:rsid w:val="00657FB4"/>
    <w:rsid w:val="0066068B"/>
    <w:rsid w:val="006609A9"/>
    <w:rsid w:val="00661FF1"/>
    <w:rsid w:val="00662C93"/>
    <w:rsid w:val="00663F0B"/>
    <w:rsid w:val="00664187"/>
    <w:rsid w:val="006641D5"/>
    <w:rsid w:val="00665A29"/>
    <w:rsid w:val="006703E9"/>
    <w:rsid w:val="00670572"/>
    <w:rsid w:val="00670935"/>
    <w:rsid w:val="00670FCF"/>
    <w:rsid w:val="006716B9"/>
    <w:rsid w:val="00673C26"/>
    <w:rsid w:val="00677AFC"/>
    <w:rsid w:val="0068572F"/>
    <w:rsid w:val="00685EAB"/>
    <w:rsid w:val="00687EAF"/>
    <w:rsid w:val="00692AA9"/>
    <w:rsid w:val="00692B39"/>
    <w:rsid w:val="0069392C"/>
    <w:rsid w:val="00693B28"/>
    <w:rsid w:val="00694A60"/>
    <w:rsid w:val="0069535A"/>
    <w:rsid w:val="00696754"/>
    <w:rsid w:val="00696DB8"/>
    <w:rsid w:val="00697E6F"/>
    <w:rsid w:val="00697EB6"/>
    <w:rsid w:val="006A03EF"/>
    <w:rsid w:val="006A24BC"/>
    <w:rsid w:val="006A30CE"/>
    <w:rsid w:val="006A3667"/>
    <w:rsid w:val="006A3C2D"/>
    <w:rsid w:val="006A3D9E"/>
    <w:rsid w:val="006A3E77"/>
    <w:rsid w:val="006A4684"/>
    <w:rsid w:val="006A50E9"/>
    <w:rsid w:val="006A5E93"/>
    <w:rsid w:val="006A63C6"/>
    <w:rsid w:val="006A6D20"/>
    <w:rsid w:val="006A7987"/>
    <w:rsid w:val="006B06EE"/>
    <w:rsid w:val="006B14DA"/>
    <w:rsid w:val="006B16F6"/>
    <w:rsid w:val="006B2552"/>
    <w:rsid w:val="006B4ECB"/>
    <w:rsid w:val="006B50E2"/>
    <w:rsid w:val="006B6669"/>
    <w:rsid w:val="006C14FE"/>
    <w:rsid w:val="006C215C"/>
    <w:rsid w:val="006C278C"/>
    <w:rsid w:val="006C369E"/>
    <w:rsid w:val="006C572D"/>
    <w:rsid w:val="006C5FAB"/>
    <w:rsid w:val="006C6498"/>
    <w:rsid w:val="006C6CB4"/>
    <w:rsid w:val="006C7F20"/>
    <w:rsid w:val="006C7F83"/>
    <w:rsid w:val="006D03B6"/>
    <w:rsid w:val="006D0A0A"/>
    <w:rsid w:val="006D0BDB"/>
    <w:rsid w:val="006D1014"/>
    <w:rsid w:val="006D1734"/>
    <w:rsid w:val="006D33FA"/>
    <w:rsid w:val="006D35EF"/>
    <w:rsid w:val="006D39A5"/>
    <w:rsid w:val="006D3D0F"/>
    <w:rsid w:val="006D3F32"/>
    <w:rsid w:val="006D6DE7"/>
    <w:rsid w:val="006D73D0"/>
    <w:rsid w:val="006D7CE2"/>
    <w:rsid w:val="006E07B3"/>
    <w:rsid w:val="006E08D9"/>
    <w:rsid w:val="006E11CC"/>
    <w:rsid w:val="006E29B1"/>
    <w:rsid w:val="006E322E"/>
    <w:rsid w:val="006E3C6C"/>
    <w:rsid w:val="006E562E"/>
    <w:rsid w:val="006E572C"/>
    <w:rsid w:val="006E627C"/>
    <w:rsid w:val="006E691A"/>
    <w:rsid w:val="006E7E05"/>
    <w:rsid w:val="006F0F2F"/>
    <w:rsid w:val="006F11BE"/>
    <w:rsid w:val="006F11FC"/>
    <w:rsid w:val="006F3749"/>
    <w:rsid w:val="006F45D3"/>
    <w:rsid w:val="006F619D"/>
    <w:rsid w:val="007011D8"/>
    <w:rsid w:val="00701F0C"/>
    <w:rsid w:val="0070244C"/>
    <w:rsid w:val="00704E98"/>
    <w:rsid w:val="007054F2"/>
    <w:rsid w:val="0070577E"/>
    <w:rsid w:val="00706DD3"/>
    <w:rsid w:val="00706EDF"/>
    <w:rsid w:val="00713EEE"/>
    <w:rsid w:val="00714072"/>
    <w:rsid w:val="007165DA"/>
    <w:rsid w:val="00716652"/>
    <w:rsid w:val="00717925"/>
    <w:rsid w:val="00717B80"/>
    <w:rsid w:val="00720405"/>
    <w:rsid w:val="007237F0"/>
    <w:rsid w:val="00724A3B"/>
    <w:rsid w:val="00726937"/>
    <w:rsid w:val="00726971"/>
    <w:rsid w:val="0073029C"/>
    <w:rsid w:val="007314A5"/>
    <w:rsid w:val="007330EB"/>
    <w:rsid w:val="007338ED"/>
    <w:rsid w:val="00737346"/>
    <w:rsid w:val="00740F5F"/>
    <w:rsid w:val="0074407D"/>
    <w:rsid w:val="00744456"/>
    <w:rsid w:val="00744E6B"/>
    <w:rsid w:val="0074520F"/>
    <w:rsid w:val="00745F25"/>
    <w:rsid w:val="0074649F"/>
    <w:rsid w:val="00746E60"/>
    <w:rsid w:val="007539EA"/>
    <w:rsid w:val="007551C8"/>
    <w:rsid w:val="00757D91"/>
    <w:rsid w:val="00761459"/>
    <w:rsid w:val="0076159C"/>
    <w:rsid w:val="007616AD"/>
    <w:rsid w:val="00761782"/>
    <w:rsid w:val="007619D8"/>
    <w:rsid w:val="00762F8D"/>
    <w:rsid w:val="00763406"/>
    <w:rsid w:val="00763DE5"/>
    <w:rsid w:val="00764504"/>
    <w:rsid w:val="00765B84"/>
    <w:rsid w:val="00765B95"/>
    <w:rsid w:val="00767611"/>
    <w:rsid w:val="0076772F"/>
    <w:rsid w:val="00771964"/>
    <w:rsid w:val="007736B0"/>
    <w:rsid w:val="0077556F"/>
    <w:rsid w:val="0077661E"/>
    <w:rsid w:val="007776C9"/>
    <w:rsid w:val="00780B60"/>
    <w:rsid w:val="0078216A"/>
    <w:rsid w:val="00782339"/>
    <w:rsid w:val="00784F30"/>
    <w:rsid w:val="00785DB4"/>
    <w:rsid w:val="00787EC5"/>
    <w:rsid w:val="007903B4"/>
    <w:rsid w:val="0079126A"/>
    <w:rsid w:val="007914C4"/>
    <w:rsid w:val="00793DA0"/>
    <w:rsid w:val="0079408B"/>
    <w:rsid w:val="007940EA"/>
    <w:rsid w:val="00794157"/>
    <w:rsid w:val="00795787"/>
    <w:rsid w:val="00796DA4"/>
    <w:rsid w:val="00797B2A"/>
    <w:rsid w:val="007A02C4"/>
    <w:rsid w:val="007A10A6"/>
    <w:rsid w:val="007A11E4"/>
    <w:rsid w:val="007A1E07"/>
    <w:rsid w:val="007A274C"/>
    <w:rsid w:val="007A45A4"/>
    <w:rsid w:val="007A5D59"/>
    <w:rsid w:val="007A6694"/>
    <w:rsid w:val="007A6767"/>
    <w:rsid w:val="007A6A50"/>
    <w:rsid w:val="007A7B2C"/>
    <w:rsid w:val="007B09D6"/>
    <w:rsid w:val="007B122F"/>
    <w:rsid w:val="007B1B5C"/>
    <w:rsid w:val="007B36EB"/>
    <w:rsid w:val="007B4CA0"/>
    <w:rsid w:val="007B4CE0"/>
    <w:rsid w:val="007B65F6"/>
    <w:rsid w:val="007B6E4B"/>
    <w:rsid w:val="007B7698"/>
    <w:rsid w:val="007C0206"/>
    <w:rsid w:val="007C0C2A"/>
    <w:rsid w:val="007C24F9"/>
    <w:rsid w:val="007C2503"/>
    <w:rsid w:val="007C33C5"/>
    <w:rsid w:val="007C771A"/>
    <w:rsid w:val="007C7EF4"/>
    <w:rsid w:val="007D0FAC"/>
    <w:rsid w:val="007D110E"/>
    <w:rsid w:val="007D1782"/>
    <w:rsid w:val="007D18D2"/>
    <w:rsid w:val="007D3E1F"/>
    <w:rsid w:val="007D408E"/>
    <w:rsid w:val="007D4809"/>
    <w:rsid w:val="007D5973"/>
    <w:rsid w:val="007D6F93"/>
    <w:rsid w:val="007D6FF9"/>
    <w:rsid w:val="007E0478"/>
    <w:rsid w:val="007E29E5"/>
    <w:rsid w:val="007E31F3"/>
    <w:rsid w:val="007E352D"/>
    <w:rsid w:val="007E389D"/>
    <w:rsid w:val="007E4042"/>
    <w:rsid w:val="007E4753"/>
    <w:rsid w:val="007E5617"/>
    <w:rsid w:val="007E633C"/>
    <w:rsid w:val="007E642D"/>
    <w:rsid w:val="007E74B4"/>
    <w:rsid w:val="007F208B"/>
    <w:rsid w:val="007F3175"/>
    <w:rsid w:val="007F36E8"/>
    <w:rsid w:val="007F481F"/>
    <w:rsid w:val="007F52FD"/>
    <w:rsid w:val="007F5470"/>
    <w:rsid w:val="007F5C99"/>
    <w:rsid w:val="007F7F4A"/>
    <w:rsid w:val="00800055"/>
    <w:rsid w:val="008019BC"/>
    <w:rsid w:val="00802DAF"/>
    <w:rsid w:val="00803549"/>
    <w:rsid w:val="008037B9"/>
    <w:rsid w:val="00804E85"/>
    <w:rsid w:val="00805C4E"/>
    <w:rsid w:val="00806F1D"/>
    <w:rsid w:val="0081041F"/>
    <w:rsid w:val="00810FD4"/>
    <w:rsid w:val="00811B07"/>
    <w:rsid w:val="00811E94"/>
    <w:rsid w:val="008124A0"/>
    <w:rsid w:val="00812D3F"/>
    <w:rsid w:val="0081470F"/>
    <w:rsid w:val="00816B04"/>
    <w:rsid w:val="00820AE7"/>
    <w:rsid w:val="00820F15"/>
    <w:rsid w:val="008233AA"/>
    <w:rsid w:val="0082352C"/>
    <w:rsid w:val="00823551"/>
    <w:rsid w:val="00823C97"/>
    <w:rsid w:val="00824FDE"/>
    <w:rsid w:val="00827236"/>
    <w:rsid w:val="00827A6C"/>
    <w:rsid w:val="00827E9D"/>
    <w:rsid w:val="00830266"/>
    <w:rsid w:val="00830B32"/>
    <w:rsid w:val="00832505"/>
    <w:rsid w:val="00836B91"/>
    <w:rsid w:val="00836E97"/>
    <w:rsid w:val="0084037B"/>
    <w:rsid w:val="0084269D"/>
    <w:rsid w:val="0084332C"/>
    <w:rsid w:val="00843D23"/>
    <w:rsid w:val="00844AA8"/>
    <w:rsid w:val="00844D40"/>
    <w:rsid w:val="00844FAF"/>
    <w:rsid w:val="00845095"/>
    <w:rsid w:val="00845C3B"/>
    <w:rsid w:val="00845EB7"/>
    <w:rsid w:val="0084651C"/>
    <w:rsid w:val="008515CB"/>
    <w:rsid w:val="008539B1"/>
    <w:rsid w:val="00853A06"/>
    <w:rsid w:val="00854260"/>
    <w:rsid w:val="0085463B"/>
    <w:rsid w:val="00856F82"/>
    <w:rsid w:val="0086017B"/>
    <w:rsid w:val="00860A4B"/>
    <w:rsid w:val="00861723"/>
    <w:rsid w:val="00861AF4"/>
    <w:rsid w:val="00861B3F"/>
    <w:rsid w:val="00863233"/>
    <w:rsid w:val="00863298"/>
    <w:rsid w:val="008636C3"/>
    <w:rsid w:val="00864454"/>
    <w:rsid w:val="008667F2"/>
    <w:rsid w:val="00867C77"/>
    <w:rsid w:val="0087014A"/>
    <w:rsid w:val="00870440"/>
    <w:rsid w:val="00870F47"/>
    <w:rsid w:val="00871242"/>
    <w:rsid w:val="00873227"/>
    <w:rsid w:val="00873DAF"/>
    <w:rsid w:val="00874D12"/>
    <w:rsid w:val="008751B6"/>
    <w:rsid w:val="008759C2"/>
    <w:rsid w:val="0087759F"/>
    <w:rsid w:val="00880507"/>
    <w:rsid w:val="008848FC"/>
    <w:rsid w:val="00884A8E"/>
    <w:rsid w:val="0088578A"/>
    <w:rsid w:val="008865CC"/>
    <w:rsid w:val="00886F5D"/>
    <w:rsid w:val="00886F87"/>
    <w:rsid w:val="00887668"/>
    <w:rsid w:val="00887B70"/>
    <w:rsid w:val="0089118E"/>
    <w:rsid w:val="008922A2"/>
    <w:rsid w:val="00892380"/>
    <w:rsid w:val="00892D44"/>
    <w:rsid w:val="00892DE8"/>
    <w:rsid w:val="00892EB8"/>
    <w:rsid w:val="008945AE"/>
    <w:rsid w:val="00895480"/>
    <w:rsid w:val="00895853"/>
    <w:rsid w:val="008963B8"/>
    <w:rsid w:val="008969D2"/>
    <w:rsid w:val="00896AC9"/>
    <w:rsid w:val="008973AD"/>
    <w:rsid w:val="008A0499"/>
    <w:rsid w:val="008A1B14"/>
    <w:rsid w:val="008A21A1"/>
    <w:rsid w:val="008A28E9"/>
    <w:rsid w:val="008A2DB2"/>
    <w:rsid w:val="008A3053"/>
    <w:rsid w:val="008A5A14"/>
    <w:rsid w:val="008A5A17"/>
    <w:rsid w:val="008A6C1B"/>
    <w:rsid w:val="008B1FBE"/>
    <w:rsid w:val="008B2CC8"/>
    <w:rsid w:val="008B2E1F"/>
    <w:rsid w:val="008B3B3E"/>
    <w:rsid w:val="008B5097"/>
    <w:rsid w:val="008B5737"/>
    <w:rsid w:val="008B6AAF"/>
    <w:rsid w:val="008B6E2B"/>
    <w:rsid w:val="008B7E43"/>
    <w:rsid w:val="008B7EAE"/>
    <w:rsid w:val="008C12E6"/>
    <w:rsid w:val="008C12F7"/>
    <w:rsid w:val="008C2CA3"/>
    <w:rsid w:val="008C445D"/>
    <w:rsid w:val="008C4CD4"/>
    <w:rsid w:val="008C59BC"/>
    <w:rsid w:val="008C6293"/>
    <w:rsid w:val="008C651B"/>
    <w:rsid w:val="008C6BAE"/>
    <w:rsid w:val="008C72D4"/>
    <w:rsid w:val="008C781A"/>
    <w:rsid w:val="008C7ADB"/>
    <w:rsid w:val="008D02F7"/>
    <w:rsid w:val="008D04CD"/>
    <w:rsid w:val="008D05EE"/>
    <w:rsid w:val="008D0732"/>
    <w:rsid w:val="008D07C1"/>
    <w:rsid w:val="008D0978"/>
    <w:rsid w:val="008D1860"/>
    <w:rsid w:val="008D19C3"/>
    <w:rsid w:val="008D289B"/>
    <w:rsid w:val="008D2BDD"/>
    <w:rsid w:val="008D3230"/>
    <w:rsid w:val="008D39B5"/>
    <w:rsid w:val="008D5263"/>
    <w:rsid w:val="008D5755"/>
    <w:rsid w:val="008D595E"/>
    <w:rsid w:val="008D6673"/>
    <w:rsid w:val="008D6E0B"/>
    <w:rsid w:val="008D7DAE"/>
    <w:rsid w:val="008E0B5A"/>
    <w:rsid w:val="008E1043"/>
    <w:rsid w:val="008E2E32"/>
    <w:rsid w:val="008E3138"/>
    <w:rsid w:val="008E358A"/>
    <w:rsid w:val="008E4E73"/>
    <w:rsid w:val="008E55AA"/>
    <w:rsid w:val="008E5B7B"/>
    <w:rsid w:val="008E6421"/>
    <w:rsid w:val="008E6DAB"/>
    <w:rsid w:val="008F02A6"/>
    <w:rsid w:val="008F12D7"/>
    <w:rsid w:val="008F19E8"/>
    <w:rsid w:val="008F2277"/>
    <w:rsid w:val="008F2D5C"/>
    <w:rsid w:val="008F497A"/>
    <w:rsid w:val="008F5D69"/>
    <w:rsid w:val="008F6817"/>
    <w:rsid w:val="008F6F58"/>
    <w:rsid w:val="008F772C"/>
    <w:rsid w:val="00900826"/>
    <w:rsid w:val="009019CC"/>
    <w:rsid w:val="00901B6A"/>
    <w:rsid w:val="00903213"/>
    <w:rsid w:val="009040A6"/>
    <w:rsid w:val="00904548"/>
    <w:rsid w:val="00906E46"/>
    <w:rsid w:val="00906F42"/>
    <w:rsid w:val="00907585"/>
    <w:rsid w:val="009076F3"/>
    <w:rsid w:val="00911075"/>
    <w:rsid w:val="00913E7A"/>
    <w:rsid w:val="0091410A"/>
    <w:rsid w:val="009147A4"/>
    <w:rsid w:val="00914D76"/>
    <w:rsid w:val="009150B0"/>
    <w:rsid w:val="00915AEB"/>
    <w:rsid w:val="009173D8"/>
    <w:rsid w:val="00917919"/>
    <w:rsid w:val="00917F0C"/>
    <w:rsid w:val="009200E8"/>
    <w:rsid w:val="00920191"/>
    <w:rsid w:val="00920761"/>
    <w:rsid w:val="00920844"/>
    <w:rsid w:val="0092114B"/>
    <w:rsid w:val="00922120"/>
    <w:rsid w:val="00922459"/>
    <w:rsid w:val="00923775"/>
    <w:rsid w:val="00923F1E"/>
    <w:rsid w:val="00924ECA"/>
    <w:rsid w:val="009256C9"/>
    <w:rsid w:val="00925823"/>
    <w:rsid w:val="00926756"/>
    <w:rsid w:val="0092712B"/>
    <w:rsid w:val="00927BEB"/>
    <w:rsid w:val="009301F0"/>
    <w:rsid w:val="00930D11"/>
    <w:rsid w:val="00932C48"/>
    <w:rsid w:val="00932E73"/>
    <w:rsid w:val="00934962"/>
    <w:rsid w:val="00934C80"/>
    <w:rsid w:val="00937D44"/>
    <w:rsid w:val="00937DB5"/>
    <w:rsid w:val="009409EE"/>
    <w:rsid w:val="00940A81"/>
    <w:rsid w:val="00940AA7"/>
    <w:rsid w:val="00940E4B"/>
    <w:rsid w:val="0094205D"/>
    <w:rsid w:val="0094220E"/>
    <w:rsid w:val="00943A27"/>
    <w:rsid w:val="00944A81"/>
    <w:rsid w:val="00944F6A"/>
    <w:rsid w:val="00945AC0"/>
    <w:rsid w:val="00945FB1"/>
    <w:rsid w:val="00946456"/>
    <w:rsid w:val="00947893"/>
    <w:rsid w:val="00950017"/>
    <w:rsid w:val="0095047E"/>
    <w:rsid w:val="00950D16"/>
    <w:rsid w:val="00951271"/>
    <w:rsid w:val="009514ED"/>
    <w:rsid w:val="00955AF2"/>
    <w:rsid w:val="00957678"/>
    <w:rsid w:val="00957963"/>
    <w:rsid w:val="00962C32"/>
    <w:rsid w:val="00963285"/>
    <w:rsid w:val="00964664"/>
    <w:rsid w:val="00965E67"/>
    <w:rsid w:val="00966097"/>
    <w:rsid w:val="00966584"/>
    <w:rsid w:val="0096682B"/>
    <w:rsid w:val="009671E9"/>
    <w:rsid w:val="009704A9"/>
    <w:rsid w:val="009710E6"/>
    <w:rsid w:val="009715BA"/>
    <w:rsid w:val="00972390"/>
    <w:rsid w:val="009739BD"/>
    <w:rsid w:val="00974CBD"/>
    <w:rsid w:val="00975A71"/>
    <w:rsid w:val="00976045"/>
    <w:rsid w:val="00977708"/>
    <w:rsid w:val="0097787E"/>
    <w:rsid w:val="00981675"/>
    <w:rsid w:val="009817D7"/>
    <w:rsid w:val="00981B82"/>
    <w:rsid w:val="009822C3"/>
    <w:rsid w:val="0098286E"/>
    <w:rsid w:val="00984CE7"/>
    <w:rsid w:val="00985020"/>
    <w:rsid w:val="00986C02"/>
    <w:rsid w:val="00987F7A"/>
    <w:rsid w:val="009902C6"/>
    <w:rsid w:val="009910C9"/>
    <w:rsid w:val="00991965"/>
    <w:rsid w:val="00991CA4"/>
    <w:rsid w:val="00992F10"/>
    <w:rsid w:val="0099334D"/>
    <w:rsid w:val="00993488"/>
    <w:rsid w:val="00993D2A"/>
    <w:rsid w:val="00994A9D"/>
    <w:rsid w:val="009A0A4A"/>
    <w:rsid w:val="009A2B63"/>
    <w:rsid w:val="009A3360"/>
    <w:rsid w:val="009A411D"/>
    <w:rsid w:val="009A43C9"/>
    <w:rsid w:val="009A6651"/>
    <w:rsid w:val="009A6B74"/>
    <w:rsid w:val="009A731B"/>
    <w:rsid w:val="009B12B2"/>
    <w:rsid w:val="009B1420"/>
    <w:rsid w:val="009B1617"/>
    <w:rsid w:val="009B233B"/>
    <w:rsid w:val="009B3960"/>
    <w:rsid w:val="009B3B6A"/>
    <w:rsid w:val="009B4B59"/>
    <w:rsid w:val="009B5B8E"/>
    <w:rsid w:val="009B684C"/>
    <w:rsid w:val="009C05F5"/>
    <w:rsid w:val="009C165B"/>
    <w:rsid w:val="009C193B"/>
    <w:rsid w:val="009C2046"/>
    <w:rsid w:val="009C2958"/>
    <w:rsid w:val="009C3A5B"/>
    <w:rsid w:val="009C45A1"/>
    <w:rsid w:val="009C59FE"/>
    <w:rsid w:val="009C5C0F"/>
    <w:rsid w:val="009C5D38"/>
    <w:rsid w:val="009C761D"/>
    <w:rsid w:val="009C7BFB"/>
    <w:rsid w:val="009D13FD"/>
    <w:rsid w:val="009D31C5"/>
    <w:rsid w:val="009D31CE"/>
    <w:rsid w:val="009D435B"/>
    <w:rsid w:val="009D4A89"/>
    <w:rsid w:val="009D501A"/>
    <w:rsid w:val="009D677C"/>
    <w:rsid w:val="009D6BB0"/>
    <w:rsid w:val="009D71C4"/>
    <w:rsid w:val="009E094B"/>
    <w:rsid w:val="009E0AEA"/>
    <w:rsid w:val="009E0BC2"/>
    <w:rsid w:val="009E0DAB"/>
    <w:rsid w:val="009E12F3"/>
    <w:rsid w:val="009E1A0A"/>
    <w:rsid w:val="009E1AD7"/>
    <w:rsid w:val="009E3666"/>
    <w:rsid w:val="009E4118"/>
    <w:rsid w:val="009E4249"/>
    <w:rsid w:val="009E4D1B"/>
    <w:rsid w:val="009E51F6"/>
    <w:rsid w:val="009E5DA6"/>
    <w:rsid w:val="009F128C"/>
    <w:rsid w:val="009F27C1"/>
    <w:rsid w:val="009F399B"/>
    <w:rsid w:val="009F40D9"/>
    <w:rsid w:val="009F41F9"/>
    <w:rsid w:val="009F422E"/>
    <w:rsid w:val="009F5B96"/>
    <w:rsid w:val="009F7539"/>
    <w:rsid w:val="009F787C"/>
    <w:rsid w:val="00A007C0"/>
    <w:rsid w:val="00A0101B"/>
    <w:rsid w:val="00A01909"/>
    <w:rsid w:val="00A025E2"/>
    <w:rsid w:val="00A02958"/>
    <w:rsid w:val="00A03119"/>
    <w:rsid w:val="00A03FCB"/>
    <w:rsid w:val="00A101E5"/>
    <w:rsid w:val="00A10D07"/>
    <w:rsid w:val="00A11182"/>
    <w:rsid w:val="00A1141E"/>
    <w:rsid w:val="00A11C09"/>
    <w:rsid w:val="00A11F3D"/>
    <w:rsid w:val="00A15AAC"/>
    <w:rsid w:val="00A16140"/>
    <w:rsid w:val="00A1756F"/>
    <w:rsid w:val="00A21066"/>
    <w:rsid w:val="00A22F1A"/>
    <w:rsid w:val="00A230F7"/>
    <w:rsid w:val="00A24077"/>
    <w:rsid w:val="00A2425F"/>
    <w:rsid w:val="00A242F3"/>
    <w:rsid w:val="00A246CC"/>
    <w:rsid w:val="00A24A4E"/>
    <w:rsid w:val="00A2575E"/>
    <w:rsid w:val="00A27510"/>
    <w:rsid w:val="00A2760E"/>
    <w:rsid w:val="00A30969"/>
    <w:rsid w:val="00A31520"/>
    <w:rsid w:val="00A324E4"/>
    <w:rsid w:val="00A32DE1"/>
    <w:rsid w:val="00A33333"/>
    <w:rsid w:val="00A333E5"/>
    <w:rsid w:val="00A33CCC"/>
    <w:rsid w:val="00A33FFD"/>
    <w:rsid w:val="00A34BCE"/>
    <w:rsid w:val="00A34E99"/>
    <w:rsid w:val="00A36F11"/>
    <w:rsid w:val="00A37480"/>
    <w:rsid w:val="00A374E9"/>
    <w:rsid w:val="00A376F1"/>
    <w:rsid w:val="00A43421"/>
    <w:rsid w:val="00A43532"/>
    <w:rsid w:val="00A4480F"/>
    <w:rsid w:val="00A44EB7"/>
    <w:rsid w:val="00A455DC"/>
    <w:rsid w:val="00A45A9E"/>
    <w:rsid w:val="00A46F09"/>
    <w:rsid w:val="00A51C70"/>
    <w:rsid w:val="00A5212B"/>
    <w:rsid w:val="00A5225B"/>
    <w:rsid w:val="00A525E4"/>
    <w:rsid w:val="00A538C8"/>
    <w:rsid w:val="00A541C9"/>
    <w:rsid w:val="00A5617A"/>
    <w:rsid w:val="00A5799B"/>
    <w:rsid w:val="00A60C52"/>
    <w:rsid w:val="00A61387"/>
    <w:rsid w:val="00A62668"/>
    <w:rsid w:val="00A63D11"/>
    <w:rsid w:val="00A64C6E"/>
    <w:rsid w:val="00A65B72"/>
    <w:rsid w:val="00A700A0"/>
    <w:rsid w:val="00A70C31"/>
    <w:rsid w:val="00A70F5C"/>
    <w:rsid w:val="00A714A2"/>
    <w:rsid w:val="00A727E7"/>
    <w:rsid w:val="00A74453"/>
    <w:rsid w:val="00A74657"/>
    <w:rsid w:val="00A74CA5"/>
    <w:rsid w:val="00A74F8C"/>
    <w:rsid w:val="00A74FB0"/>
    <w:rsid w:val="00A75108"/>
    <w:rsid w:val="00A759B4"/>
    <w:rsid w:val="00A76C54"/>
    <w:rsid w:val="00A77FBD"/>
    <w:rsid w:val="00A80CAB"/>
    <w:rsid w:val="00A8196F"/>
    <w:rsid w:val="00A835C3"/>
    <w:rsid w:val="00A86199"/>
    <w:rsid w:val="00A862A0"/>
    <w:rsid w:val="00A925EE"/>
    <w:rsid w:val="00A92D7F"/>
    <w:rsid w:val="00A92DFC"/>
    <w:rsid w:val="00A939CB"/>
    <w:rsid w:val="00A9561F"/>
    <w:rsid w:val="00A95F36"/>
    <w:rsid w:val="00A9691D"/>
    <w:rsid w:val="00AA02B6"/>
    <w:rsid w:val="00AA4C52"/>
    <w:rsid w:val="00AA5643"/>
    <w:rsid w:val="00AA5AE5"/>
    <w:rsid w:val="00AA6ACA"/>
    <w:rsid w:val="00AA706D"/>
    <w:rsid w:val="00AA7294"/>
    <w:rsid w:val="00AA73CE"/>
    <w:rsid w:val="00AB0184"/>
    <w:rsid w:val="00AB04EA"/>
    <w:rsid w:val="00AB0832"/>
    <w:rsid w:val="00AB0AC1"/>
    <w:rsid w:val="00AB0F2B"/>
    <w:rsid w:val="00AB0F47"/>
    <w:rsid w:val="00AB3090"/>
    <w:rsid w:val="00AB3DA2"/>
    <w:rsid w:val="00AB5813"/>
    <w:rsid w:val="00AB6028"/>
    <w:rsid w:val="00AC0320"/>
    <w:rsid w:val="00AC06CC"/>
    <w:rsid w:val="00AC0C13"/>
    <w:rsid w:val="00AC0E97"/>
    <w:rsid w:val="00AC2219"/>
    <w:rsid w:val="00AC27D4"/>
    <w:rsid w:val="00AC3042"/>
    <w:rsid w:val="00AC38D5"/>
    <w:rsid w:val="00AC49AA"/>
    <w:rsid w:val="00AC5CFB"/>
    <w:rsid w:val="00AC699F"/>
    <w:rsid w:val="00AC7702"/>
    <w:rsid w:val="00AD1418"/>
    <w:rsid w:val="00AD1BF6"/>
    <w:rsid w:val="00AD2780"/>
    <w:rsid w:val="00AD78F9"/>
    <w:rsid w:val="00AE07B4"/>
    <w:rsid w:val="00AE11A4"/>
    <w:rsid w:val="00AE1AB0"/>
    <w:rsid w:val="00AE2102"/>
    <w:rsid w:val="00AE3ABF"/>
    <w:rsid w:val="00AE4A35"/>
    <w:rsid w:val="00AE5599"/>
    <w:rsid w:val="00AE55BB"/>
    <w:rsid w:val="00AE703F"/>
    <w:rsid w:val="00AE71E8"/>
    <w:rsid w:val="00AF0CED"/>
    <w:rsid w:val="00AF1EF3"/>
    <w:rsid w:val="00AF2EFA"/>
    <w:rsid w:val="00AF3057"/>
    <w:rsid w:val="00AF5033"/>
    <w:rsid w:val="00AF66F8"/>
    <w:rsid w:val="00B00DE5"/>
    <w:rsid w:val="00B023F4"/>
    <w:rsid w:val="00B027FE"/>
    <w:rsid w:val="00B02C36"/>
    <w:rsid w:val="00B03073"/>
    <w:rsid w:val="00B03BFC"/>
    <w:rsid w:val="00B03F46"/>
    <w:rsid w:val="00B04300"/>
    <w:rsid w:val="00B04EA4"/>
    <w:rsid w:val="00B075B7"/>
    <w:rsid w:val="00B1143A"/>
    <w:rsid w:val="00B13CD8"/>
    <w:rsid w:val="00B14036"/>
    <w:rsid w:val="00B14229"/>
    <w:rsid w:val="00B14395"/>
    <w:rsid w:val="00B147C6"/>
    <w:rsid w:val="00B166C3"/>
    <w:rsid w:val="00B20CAF"/>
    <w:rsid w:val="00B215E1"/>
    <w:rsid w:val="00B22897"/>
    <w:rsid w:val="00B22D50"/>
    <w:rsid w:val="00B23219"/>
    <w:rsid w:val="00B23223"/>
    <w:rsid w:val="00B2358E"/>
    <w:rsid w:val="00B23D50"/>
    <w:rsid w:val="00B248E2"/>
    <w:rsid w:val="00B25698"/>
    <w:rsid w:val="00B262E9"/>
    <w:rsid w:val="00B27174"/>
    <w:rsid w:val="00B2733C"/>
    <w:rsid w:val="00B30DF4"/>
    <w:rsid w:val="00B33368"/>
    <w:rsid w:val="00B33AA2"/>
    <w:rsid w:val="00B34BF0"/>
    <w:rsid w:val="00B35C50"/>
    <w:rsid w:val="00B35FCC"/>
    <w:rsid w:val="00B36488"/>
    <w:rsid w:val="00B36A01"/>
    <w:rsid w:val="00B377D8"/>
    <w:rsid w:val="00B37B47"/>
    <w:rsid w:val="00B400E4"/>
    <w:rsid w:val="00B401E5"/>
    <w:rsid w:val="00B40ECF"/>
    <w:rsid w:val="00B413D1"/>
    <w:rsid w:val="00B4314A"/>
    <w:rsid w:val="00B43DF7"/>
    <w:rsid w:val="00B440B7"/>
    <w:rsid w:val="00B44285"/>
    <w:rsid w:val="00B448BF"/>
    <w:rsid w:val="00B45675"/>
    <w:rsid w:val="00B46035"/>
    <w:rsid w:val="00B46E7D"/>
    <w:rsid w:val="00B50A18"/>
    <w:rsid w:val="00B50C3B"/>
    <w:rsid w:val="00B52640"/>
    <w:rsid w:val="00B52CA6"/>
    <w:rsid w:val="00B53033"/>
    <w:rsid w:val="00B53D0D"/>
    <w:rsid w:val="00B54646"/>
    <w:rsid w:val="00B5470D"/>
    <w:rsid w:val="00B558D4"/>
    <w:rsid w:val="00B56D61"/>
    <w:rsid w:val="00B57070"/>
    <w:rsid w:val="00B57601"/>
    <w:rsid w:val="00B609B7"/>
    <w:rsid w:val="00B60C53"/>
    <w:rsid w:val="00B6125D"/>
    <w:rsid w:val="00B639AD"/>
    <w:rsid w:val="00B63D8E"/>
    <w:rsid w:val="00B651E6"/>
    <w:rsid w:val="00B6589E"/>
    <w:rsid w:val="00B679ED"/>
    <w:rsid w:val="00B71058"/>
    <w:rsid w:val="00B716AD"/>
    <w:rsid w:val="00B74345"/>
    <w:rsid w:val="00B744FA"/>
    <w:rsid w:val="00B75EC0"/>
    <w:rsid w:val="00B76433"/>
    <w:rsid w:val="00B76E75"/>
    <w:rsid w:val="00B81C61"/>
    <w:rsid w:val="00B81F99"/>
    <w:rsid w:val="00B83599"/>
    <w:rsid w:val="00B839EA"/>
    <w:rsid w:val="00B83A95"/>
    <w:rsid w:val="00B850B0"/>
    <w:rsid w:val="00B85CF0"/>
    <w:rsid w:val="00B862E0"/>
    <w:rsid w:val="00B868DB"/>
    <w:rsid w:val="00B86F63"/>
    <w:rsid w:val="00B86F69"/>
    <w:rsid w:val="00B87E7D"/>
    <w:rsid w:val="00B9094D"/>
    <w:rsid w:val="00B918B0"/>
    <w:rsid w:val="00B9231B"/>
    <w:rsid w:val="00B925DE"/>
    <w:rsid w:val="00B92651"/>
    <w:rsid w:val="00B92968"/>
    <w:rsid w:val="00B92A4A"/>
    <w:rsid w:val="00B93F36"/>
    <w:rsid w:val="00B974CF"/>
    <w:rsid w:val="00B97639"/>
    <w:rsid w:val="00BA0C0E"/>
    <w:rsid w:val="00BA13AE"/>
    <w:rsid w:val="00BA1543"/>
    <w:rsid w:val="00BA1C19"/>
    <w:rsid w:val="00BA3669"/>
    <w:rsid w:val="00BA3F6C"/>
    <w:rsid w:val="00BA41D6"/>
    <w:rsid w:val="00BA4D78"/>
    <w:rsid w:val="00BA639B"/>
    <w:rsid w:val="00BA75D9"/>
    <w:rsid w:val="00BA7972"/>
    <w:rsid w:val="00BB15BC"/>
    <w:rsid w:val="00BB203D"/>
    <w:rsid w:val="00BB486B"/>
    <w:rsid w:val="00BB4D71"/>
    <w:rsid w:val="00BB6C31"/>
    <w:rsid w:val="00BB6F11"/>
    <w:rsid w:val="00BB7396"/>
    <w:rsid w:val="00BC1BDD"/>
    <w:rsid w:val="00BC2258"/>
    <w:rsid w:val="00BC39A6"/>
    <w:rsid w:val="00BC3B4C"/>
    <w:rsid w:val="00BC3FDF"/>
    <w:rsid w:val="00BC4C1F"/>
    <w:rsid w:val="00BC65B3"/>
    <w:rsid w:val="00BD0139"/>
    <w:rsid w:val="00BD2376"/>
    <w:rsid w:val="00BD286B"/>
    <w:rsid w:val="00BD2F84"/>
    <w:rsid w:val="00BD3270"/>
    <w:rsid w:val="00BD435A"/>
    <w:rsid w:val="00BD6D2E"/>
    <w:rsid w:val="00BD7128"/>
    <w:rsid w:val="00BD7157"/>
    <w:rsid w:val="00BE021B"/>
    <w:rsid w:val="00BE058E"/>
    <w:rsid w:val="00BE05DF"/>
    <w:rsid w:val="00BE0DC4"/>
    <w:rsid w:val="00BE120D"/>
    <w:rsid w:val="00BE2625"/>
    <w:rsid w:val="00BE386E"/>
    <w:rsid w:val="00BE4FA6"/>
    <w:rsid w:val="00BE5F69"/>
    <w:rsid w:val="00BE7B83"/>
    <w:rsid w:val="00BF0B04"/>
    <w:rsid w:val="00BF0DB8"/>
    <w:rsid w:val="00BF0FF8"/>
    <w:rsid w:val="00BF3C57"/>
    <w:rsid w:val="00BF3CF9"/>
    <w:rsid w:val="00BF5603"/>
    <w:rsid w:val="00BF62A9"/>
    <w:rsid w:val="00BF7EAF"/>
    <w:rsid w:val="00C007D0"/>
    <w:rsid w:val="00C03C2D"/>
    <w:rsid w:val="00C058CF"/>
    <w:rsid w:val="00C061E7"/>
    <w:rsid w:val="00C075C8"/>
    <w:rsid w:val="00C07C8C"/>
    <w:rsid w:val="00C109C4"/>
    <w:rsid w:val="00C11147"/>
    <w:rsid w:val="00C1118A"/>
    <w:rsid w:val="00C1154C"/>
    <w:rsid w:val="00C13004"/>
    <w:rsid w:val="00C1360E"/>
    <w:rsid w:val="00C139B9"/>
    <w:rsid w:val="00C140EC"/>
    <w:rsid w:val="00C16D44"/>
    <w:rsid w:val="00C16FEF"/>
    <w:rsid w:val="00C172FE"/>
    <w:rsid w:val="00C178E2"/>
    <w:rsid w:val="00C20AD8"/>
    <w:rsid w:val="00C217BA"/>
    <w:rsid w:val="00C22DE1"/>
    <w:rsid w:val="00C24C14"/>
    <w:rsid w:val="00C252C6"/>
    <w:rsid w:val="00C25AB7"/>
    <w:rsid w:val="00C26574"/>
    <w:rsid w:val="00C2748E"/>
    <w:rsid w:val="00C27FB7"/>
    <w:rsid w:val="00C31340"/>
    <w:rsid w:val="00C31725"/>
    <w:rsid w:val="00C31755"/>
    <w:rsid w:val="00C33032"/>
    <w:rsid w:val="00C347EF"/>
    <w:rsid w:val="00C353E6"/>
    <w:rsid w:val="00C35ED9"/>
    <w:rsid w:val="00C37F0A"/>
    <w:rsid w:val="00C42FAE"/>
    <w:rsid w:val="00C43103"/>
    <w:rsid w:val="00C44E27"/>
    <w:rsid w:val="00C4524E"/>
    <w:rsid w:val="00C4602E"/>
    <w:rsid w:val="00C46E7A"/>
    <w:rsid w:val="00C47722"/>
    <w:rsid w:val="00C50494"/>
    <w:rsid w:val="00C50B57"/>
    <w:rsid w:val="00C50FD8"/>
    <w:rsid w:val="00C51660"/>
    <w:rsid w:val="00C54AE9"/>
    <w:rsid w:val="00C60404"/>
    <w:rsid w:val="00C60C55"/>
    <w:rsid w:val="00C61019"/>
    <w:rsid w:val="00C61E75"/>
    <w:rsid w:val="00C620D4"/>
    <w:rsid w:val="00C63012"/>
    <w:rsid w:val="00C63086"/>
    <w:rsid w:val="00C6380C"/>
    <w:rsid w:val="00C65A68"/>
    <w:rsid w:val="00C67748"/>
    <w:rsid w:val="00C6777F"/>
    <w:rsid w:val="00C7023E"/>
    <w:rsid w:val="00C7031B"/>
    <w:rsid w:val="00C70EAF"/>
    <w:rsid w:val="00C710D4"/>
    <w:rsid w:val="00C71D5D"/>
    <w:rsid w:val="00C72FA8"/>
    <w:rsid w:val="00C73000"/>
    <w:rsid w:val="00C73523"/>
    <w:rsid w:val="00C74052"/>
    <w:rsid w:val="00C74392"/>
    <w:rsid w:val="00C75816"/>
    <w:rsid w:val="00C764E0"/>
    <w:rsid w:val="00C76B2C"/>
    <w:rsid w:val="00C76CC2"/>
    <w:rsid w:val="00C77CED"/>
    <w:rsid w:val="00C83007"/>
    <w:rsid w:val="00C84BB0"/>
    <w:rsid w:val="00C90E27"/>
    <w:rsid w:val="00C9307D"/>
    <w:rsid w:val="00C935DC"/>
    <w:rsid w:val="00C938C3"/>
    <w:rsid w:val="00C9403C"/>
    <w:rsid w:val="00C945C1"/>
    <w:rsid w:val="00C954DF"/>
    <w:rsid w:val="00C96DB7"/>
    <w:rsid w:val="00C97164"/>
    <w:rsid w:val="00C97A2E"/>
    <w:rsid w:val="00C97E0C"/>
    <w:rsid w:val="00CA1E10"/>
    <w:rsid w:val="00CA3025"/>
    <w:rsid w:val="00CA40AD"/>
    <w:rsid w:val="00CA68B0"/>
    <w:rsid w:val="00CA70DA"/>
    <w:rsid w:val="00CA794C"/>
    <w:rsid w:val="00CB0A8F"/>
    <w:rsid w:val="00CB0F8C"/>
    <w:rsid w:val="00CB2994"/>
    <w:rsid w:val="00CB39E2"/>
    <w:rsid w:val="00CB4155"/>
    <w:rsid w:val="00CB51F1"/>
    <w:rsid w:val="00CB5503"/>
    <w:rsid w:val="00CB5F19"/>
    <w:rsid w:val="00CB626C"/>
    <w:rsid w:val="00CB6F6F"/>
    <w:rsid w:val="00CB7562"/>
    <w:rsid w:val="00CB7D53"/>
    <w:rsid w:val="00CC076E"/>
    <w:rsid w:val="00CC71C3"/>
    <w:rsid w:val="00CC73D6"/>
    <w:rsid w:val="00CC7485"/>
    <w:rsid w:val="00CC7B3C"/>
    <w:rsid w:val="00CD0C46"/>
    <w:rsid w:val="00CD119A"/>
    <w:rsid w:val="00CD1814"/>
    <w:rsid w:val="00CD1DDF"/>
    <w:rsid w:val="00CD3BA3"/>
    <w:rsid w:val="00CD58F9"/>
    <w:rsid w:val="00CE0473"/>
    <w:rsid w:val="00CE0616"/>
    <w:rsid w:val="00CE0CE7"/>
    <w:rsid w:val="00CE1A7F"/>
    <w:rsid w:val="00CE2504"/>
    <w:rsid w:val="00CE34C0"/>
    <w:rsid w:val="00CE4548"/>
    <w:rsid w:val="00CE4AC4"/>
    <w:rsid w:val="00CE5DC3"/>
    <w:rsid w:val="00CE5F5D"/>
    <w:rsid w:val="00CE670C"/>
    <w:rsid w:val="00CE7231"/>
    <w:rsid w:val="00CF1794"/>
    <w:rsid w:val="00CF3D50"/>
    <w:rsid w:val="00CF4214"/>
    <w:rsid w:val="00CF47DF"/>
    <w:rsid w:val="00CF714C"/>
    <w:rsid w:val="00D01A0C"/>
    <w:rsid w:val="00D01C02"/>
    <w:rsid w:val="00D026B5"/>
    <w:rsid w:val="00D02F17"/>
    <w:rsid w:val="00D031ED"/>
    <w:rsid w:val="00D040A0"/>
    <w:rsid w:val="00D0429B"/>
    <w:rsid w:val="00D04C3E"/>
    <w:rsid w:val="00D1053A"/>
    <w:rsid w:val="00D10C38"/>
    <w:rsid w:val="00D12848"/>
    <w:rsid w:val="00D15D03"/>
    <w:rsid w:val="00D16E73"/>
    <w:rsid w:val="00D2033A"/>
    <w:rsid w:val="00D2043D"/>
    <w:rsid w:val="00D2087F"/>
    <w:rsid w:val="00D20964"/>
    <w:rsid w:val="00D20CB5"/>
    <w:rsid w:val="00D217BA"/>
    <w:rsid w:val="00D21E55"/>
    <w:rsid w:val="00D22C71"/>
    <w:rsid w:val="00D2339E"/>
    <w:rsid w:val="00D24665"/>
    <w:rsid w:val="00D25BC4"/>
    <w:rsid w:val="00D278EC"/>
    <w:rsid w:val="00D30534"/>
    <w:rsid w:val="00D30843"/>
    <w:rsid w:val="00D31C16"/>
    <w:rsid w:val="00D32677"/>
    <w:rsid w:val="00D36010"/>
    <w:rsid w:val="00D362A3"/>
    <w:rsid w:val="00D36306"/>
    <w:rsid w:val="00D36CD6"/>
    <w:rsid w:val="00D41609"/>
    <w:rsid w:val="00D43421"/>
    <w:rsid w:val="00D43E18"/>
    <w:rsid w:val="00D4429B"/>
    <w:rsid w:val="00D44CA8"/>
    <w:rsid w:val="00D46BC9"/>
    <w:rsid w:val="00D47256"/>
    <w:rsid w:val="00D474C9"/>
    <w:rsid w:val="00D47952"/>
    <w:rsid w:val="00D47C4E"/>
    <w:rsid w:val="00D503DB"/>
    <w:rsid w:val="00D50B2E"/>
    <w:rsid w:val="00D529E2"/>
    <w:rsid w:val="00D52A5F"/>
    <w:rsid w:val="00D54024"/>
    <w:rsid w:val="00D54B18"/>
    <w:rsid w:val="00D55611"/>
    <w:rsid w:val="00D57A2C"/>
    <w:rsid w:val="00D61150"/>
    <w:rsid w:val="00D6150A"/>
    <w:rsid w:val="00D62878"/>
    <w:rsid w:val="00D63469"/>
    <w:rsid w:val="00D63C4A"/>
    <w:rsid w:val="00D65598"/>
    <w:rsid w:val="00D663A5"/>
    <w:rsid w:val="00D67206"/>
    <w:rsid w:val="00D67CDE"/>
    <w:rsid w:val="00D70DE5"/>
    <w:rsid w:val="00D714F9"/>
    <w:rsid w:val="00D722FD"/>
    <w:rsid w:val="00D73DFC"/>
    <w:rsid w:val="00D73FEB"/>
    <w:rsid w:val="00D74033"/>
    <w:rsid w:val="00D74735"/>
    <w:rsid w:val="00D74788"/>
    <w:rsid w:val="00D75468"/>
    <w:rsid w:val="00D75C71"/>
    <w:rsid w:val="00D76510"/>
    <w:rsid w:val="00D766D0"/>
    <w:rsid w:val="00D77A8C"/>
    <w:rsid w:val="00D81E9C"/>
    <w:rsid w:val="00D8343B"/>
    <w:rsid w:val="00D85A96"/>
    <w:rsid w:val="00D87866"/>
    <w:rsid w:val="00D87E7A"/>
    <w:rsid w:val="00D907CB"/>
    <w:rsid w:val="00D928D3"/>
    <w:rsid w:val="00D92E30"/>
    <w:rsid w:val="00D939FF"/>
    <w:rsid w:val="00D9403C"/>
    <w:rsid w:val="00D94969"/>
    <w:rsid w:val="00D94A8F"/>
    <w:rsid w:val="00D95194"/>
    <w:rsid w:val="00D95620"/>
    <w:rsid w:val="00D95B4E"/>
    <w:rsid w:val="00D97977"/>
    <w:rsid w:val="00DA06E2"/>
    <w:rsid w:val="00DA22CD"/>
    <w:rsid w:val="00DA272F"/>
    <w:rsid w:val="00DA2835"/>
    <w:rsid w:val="00DA2A3D"/>
    <w:rsid w:val="00DA4EB2"/>
    <w:rsid w:val="00DA54F4"/>
    <w:rsid w:val="00DB0281"/>
    <w:rsid w:val="00DB1EA5"/>
    <w:rsid w:val="00DB2A81"/>
    <w:rsid w:val="00DB2CE0"/>
    <w:rsid w:val="00DB2D08"/>
    <w:rsid w:val="00DB3985"/>
    <w:rsid w:val="00DB44D4"/>
    <w:rsid w:val="00DB4C97"/>
    <w:rsid w:val="00DB5BA4"/>
    <w:rsid w:val="00DB5DE7"/>
    <w:rsid w:val="00DB634A"/>
    <w:rsid w:val="00DB6D1C"/>
    <w:rsid w:val="00DB77D3"/>
    <w:rsid w:val="00DB78BE"/>
    <w:rsid w:val="00DC24D0"/>
    <w:rsid w:val="00DC2BBD"/>
    <w:rsid w:val="00DC3450"/>
    <w:rsid w:val="00DC46B2"/>
    <w:rsid w:val="00DC52C8"/>
    <w:rsid w:val="00DC5C2E"/>
    <w:rsid w:val="00DC75B5"/>
    <w:rsid w:val="00DD0D5D"/>
    <w:rsid w:val="00DD136C"/>
    <w:rsid w:val="00DD1487"/>
    <w:rsid w:val="00DD236A"/>
    <w:rsid w:val="00DD2F96"/>
    <w:rsid w:val="00DD486E"/>
    <w:rsid w:val="00DD5DF0"/>
    <w:rsid w:val="00DD7DF7"/>
    <w:rsid w:val="00DE0F1A"/>
    <w:rsid w:val="00DE1E39"/>
    <w:rsid w:val="00DE3CA6"/>
    <w:rsid w:val="00DE7B24"/>
    <w:rsid w:val="00DE7D37"/>
    <w:rsid w:val="00DF0B3F"/>
    <w:rsid w:val="00DF0C3F"/>
    <w:rsid w:val="00DF11E0"/>
    <w:rsid w:val="00DF1A80"/>
    <w:rsid w:val="00DF1DFD"/>
    <w:rsid w:val="00DF2024"/>
    <w:rsid w:val="00DF3C96"/>
    <w:rsid w:val="00DF4DF4"/>
    <w:rsid w:val="00DF542D"/>
    <w:rsid w:val="00DF55E4"/>
    <w:rsid w:val="00DF562E"/>
    <w:rsid w:val="00DF64F5"/>
    <w:rsid w:val="00DF6C05"/>
    <w:rsid w:val="00DF7020"/>
    <w:rsid w:val="00DF7107"/>
    <w:rsid w:val="00DF75E6"/>
    <w:rsid w:val="00DF776D"/>
    <w:rsid w:val="00DF7F78"/>
    <w:rsid w:val="00E01B49"/>
    <w:rsid w:val="00E01CC8"/>
    <w:rsid w:val="00E02022"/>
    <w:rsid w:val="00E0212C"/>
    <w:rsid w:val="00E0427B"/>
    <w:rsid w:val="00E0493E"/>
    <w:rsid w:val="00E05DC9"/>
    <w:rsid w:val="00E06513"/>
    <w:rsid w:val="00E073DE"/>
    <w:rsid w:val="00E07CE6"/>
    <w:rsid w:val="00E07D49"/>
    <w:rsid w:val="00E101E1"/>
    <w:rsid w:val="00E108D9"/>
    <w:rsid w:val="00E108E4"/>
    <w:rsid w:val="00E1166C"/>
    <w:rsid w:val="00E13333"/>
    <w:rsid w:val="00E13766"/>
    <w:rsid w:val="00E164AD"/>
    <w:rsid w:val="00E16CB1"/>
    <w:rsid w:val="00E209E5"/>
    <w:rsid w:val="00E21DF1"/>
    <w:rsid w:val="00E2257F"/>
    <w:rsid w:val="00E23AA0"/>
    <w:rsid w:val="00E250C1"/>
    <w:rsid w:val="00E250CB"/>
    <w:rsid w:val="00E254AC"/>
    <w:rsid w:val="00E262A6"/>
    <w:rsid w:val="00E26713"/>
    <w:rsid w:val="00E27CA3"/>
    <w:rsid w:val="00E31771"/>
    <w:rsid w:val="00E317A4"/>
    <w:rsid w:val="00E332FD"/>
    <w:rsid w:val="00E33D3B"/>
    <w:rsid w:val="00E342D4"/>
    <w:rsid w:val="00E34F74"/>
    <w:rsid w:val="00E4005A"/>
    <w:rsid w:val="00E41F49"/>
    <w:rsid w:val="00E423FB"/>
    <w:rsid w:val="00E42E94"/>
    <w:rsid w:val="00E43736"/>
    <w:rsid w:val="00E43D72"/>
    <w:rsid w:val="00E44141"/>
    <w:rsid w:val="00E44875"/>
    <w:rsid w:val="00E45251"/>
    <w:rsid w:val="00E453FC"/>
    <w:rsid w:val="00E45461"/>
    <w:rsid w:val="00E463C9"/>
    <w:rsid w:val="00E53592"/>
    <w:rsid w:val="00E53B06"/>
    <w:rsid w:val="00E53EDE"/>
    <w:rsid w:val="00E5609E"/>
    <w:rsid w:val="00E57467"/>
    <w:rsid w:val="00E57A60"/>
    <w:rsid w:val="00E60361"/>
    <w:rsid w:val="00E60C1F"/>
    <w:rsid w:val="00E6337D"/>
    <w:rsid w:val="00E66093"/>
    <w:rsid w:val="00E6767A"/>
    <w:rsid w:val="00E67BAD"/>
    <w:rsid w:val="00E70F03"/>
    <w:rsid w:val="00E7317A"/>
    <w:rsid w:val="00E737D8"/>
    <w:rsid w:val="00E73D2B"/>
    <w:rsid w:val="00E74268"/>
    <w:rsid w:val="00E74854"/>
    <w:rsid w:val="00E75588"/>
    <w:rsid w:val="00E75C91"/>
    <w:rsid w:val="00E76999"/>
    <w:rsid w:val="00E77E8A"/>
    <w:rsid w:val="00E77F50"/>
    <w:rsid w:val="00E80D42"/>
    <w:rsid w:val="00E82664"/>
    <w:rsid w:val="00E830B4"/>
    <w:rsid w:val="00E84C03"/>
    <w:rsid w:val="00E85130"/>
    <w:rsid w:val="00E86BDD"/>
    <w:rsid w:val="00E8705F"/>
    <w:rsid w:val="00E907F6"/>
    <w:rsid w:val="00E92598"/>
    <w:rsid w:val="00E931AA"/>
    <w:rsid w:val="00E9364F"/>
    <w:rsid w:val="00E947FA"/>
    <w:rsid w:val="00E96686"/>
    <w:rsid w:val="00E97CE7"/>
    <w:rsid w:val="00EA2B9F"/>
    <w:rsid w:val="00EA2DFC"/>
    <w:rsid w:val="00EA3187"/>
    <w:rsid w:val="00EA39B8"/>
    <w:rsid w:val="00EA42BD"/>
    <w:rsid w:val="00EA5EAD"/>
    <w:rsid w:val="00EA66AA"/>
    <w:rsid w:val="00EA7B16"/>
    <w:rsid w:val="00EA7CE0"/>
    <w:rsid w:val="00EB036D"/>
    <w:rsid w:val="00EB1023"/>
    <w:rsid w:val="00EB1465"/>
    <w:rsid w:val="00EB1AEB"/>
    <w:rsid w:val="00EB2685"/>
    <w:rsid w:val="00EB3A67"/>
    <w:rsid w:val="00EB3C0C"/>
    <w:rsid w:val="00EB468F"/>
    <w:rsid w:val="00EB47D9"/>
    <w:rsid w:val="00EB68BA"/>
    <w:rsid w:val="00EB70F3"/>
    <w:rsid w:val="00EB74B6"/>
    <w:rsid w:val="00EB7ADF"/>
    <w:rsid w:val="00EB7B1E"/>
    <w:rsid w:val="00EB7C68"/>
    <w:rsid w:val="00EB7EE8"/>
    <w:rsid w:val="00EC097F"/>
    <w:rsid w:val="00EC18F4"/>
    <w:rsid w:val="00EC26F6"/>
    <w:rsid w:val="00EC2C92"/>
    <w:rsid w:val="00EC2F38"/>
    <w:rsid w:val="00EC3083"/>
    <w:rsid w:val="00EC5A16"/>
    <w:rsid w:val="00EC675E"/>
    <w:rsid w:val="00ED0E8A"/>
    <w:rsid w:val="00ED39F7"/>
    <w:rsid w:val="00ED3C0A"/>
    <w:rsid w:val="00ED61AB"/>
    <w:rsid w:val="00ED670E"/>
    <w:rsid w:val="00ED6799"/>
    <w:rsid w:val="00ED7135"/>
    <w:rsid w:val="00ED72C1"/>
    <w:rsid w:val="00ED74BC"/>
    <w:rsid w:val="00ED7611"/>
    <w:rsid w:val="00ED7A55"/>
    <w:rsid w:val="00ED7BA6"/>
    <w:rsid w:val="00EE0535"/>
    <w:rsid w:val="00EE05D8"/>
    <w:rsid w:val="00EE0ACB"/>
    <w:rsid w:val="00EE3412"/>
    <w:rsid w:val="00EE37D7"/>
    <w:rsid w:val="00EE37EA"/>
    <w:rsid w:val="00EE3910"/>
    <w:rsid w:val="00EE7B92"/>
    <w:rsid w:val="00EF009D"/>
    <w:rsid w:val="00EF02CD"/>
    <w:rsid w:val="00EF10D3"/>
    <w:rsid w:val="00EF14BE"/>
    <w:rsid w:val="00EF23A2"/>
    <w:rsid w:val="00EF2EA3"/>
    <w:rsid w:val="00EF4456"/>
    <w:rsid w:val="00EF5221"/>
    <w:rsid w:val="00EF6516"/>
    <w:rsid w:val="00F00524"/>
    <w:rsid w:val="00F02372"/>
    <w:rsid w:val="00F02494"/>
    <w:rsid w:val="00F0331C"/>
    <w:rsid w:val="00F0459C"/>
    <w:rsid w:val="00F04F6A"/>
    <w:rsid w:val="00F05718"/>
    <w:rsid w:val="00F05B44"/>
    <w:rsid w:val="00F06AFD"/>
    <w:rsid w:val="00F070B6"/>
    <w:rsid w:val="00F07932"/>
    <w:rsid w:val="00F10D1C"/>
    <w:rsid w:val="00F12177"/>
    <w:rsid w:val="00F129E3"/>
    <w:rsid w:val="00F12B8E"/>
    <w:rsid w:val="00F13332"/>
    <w:rsid w:val="00F13F8A"/>
    <w:rsid w:val="00F16985"/>
    <w:rsid w:val="00F1761B"/>
    <w:rsid w:val="00F17670"/>
    <w:rsid w:val="00F211F1"/>
    <w:rsid w:val="00F21650"/>
    <w:rsid w:val="00F21E7E"/>
    <w:rsid w:val="00F2310F"/>
    <w:rsid w:val="00F238B8"/>
    <w:rsid w:val="00F2407F"/>
    <w:rsid w:val="00F2512D"/>
    <w:rsid w:val="00F2531E"/>
    <w:rsid w:val="00F25368"/>
    <w:rsid w:val="00F26C7D"/>
    <w:rsid w:val="00F26EB2"/>
    <w:rsid w:val="00F27948"/>
    <w:rsid w:val="00F31D2A"/>
    <w:rsid w:val="00F31EE7"/>
    <w:rsid w:val="00F323AD"/>
    <w:rsid w:val="00F3243E"/>
    <w:rsid w:val="00F32CFC"/>
    <w:rsid w:val="00F33873"/>
    <w:rsid w:val="00F347E6"/>
    <w:rsid w:val="00F348DC"/>
    <w:rsid w:val="00F35611"/>
    <w:rsid w:val="00F361AE"/>
    <w:rsid w:val="00F3648C"/>
    <w:rsid w:val="00F3651F"/>
    <w:rsid w:val="00F379C4"/>
    <w:rsid w:val="00F4038D"/>
    <w:rsid w:val="00F40535"/>
    <w:rsid w:val="00F43717"/>
    <w:rsid w:val="00F453EA"/>
    <w:rsid w:val="00F45C5A"/>
    <w:rsid w:val="00F45D04"/>
    <w:rsid w:val="00F46E29"/>
    <w:rsid w:val="00F518F2"/>
    <w:rsid w:val="00F531A9"/>
    <w:rsid w:val="00F53451"/>
    <w:rsid w:val="00F53A65"/>
    <w:rsid w:val="00F547CD"/>
    <w:rsid w:val="00F55209"/>
    <w:rsid w:val="00F56951"/>
    <w:rsid w:val="00F60AC7"/>
    <w:rsid w:val="00F613E4"/>
    <w:rsid w:val="00F61C21"/>
    <w:rsid w:val="00F61F2E"/>
    <w:rsid w:val="00F63047"/>
    <w:rsid w:val="00F65845"/>
    <w:rsid w:val="00F65D5A"/>
    <w:rsid w:val="00F65DA7"/>
    <w:rsid w:val="00F67DF3"/>
    <w:rsid w:val="00F736BA"/>
    <w:rsid w:val="00F73B2D"/>
    <w:rsid w:val="00F74678"/>
    <w:rsid w:val="00F76BF2"/>
    <w:rsid w:val="00F76E67"/>
    <w:rsid w:val="00F77773"/>
    <w:rsid w:val="00F77A3B"/>
    <w:rsid w:val="00F833F0"/>
    <w:rsid w:val="00F83AE3"/>
    <w:rsid w:val="00F842B9"/>
    <w:rsid w:val="00F84EF9"/>
    <w:rsid w:val="00F874F1"/>
    <w:rsid w:val="00F87A89"/>
    <w:rsid w:val="00F9130B"/>
    <w:rsid w:val="00F916E8"/>
    <w:rsid w:val="00F92223"/>
    <w:rsid w:val="00F923C6"/>
    <w:rsid w:val="00F92862"/>
    <w:rsid w:val="00F933C3"/>
    <w:rsid w:val="00F94D59"/>
    <w:rsid w:val="00F97E92"/>
    <w:rsid w:val="00FA0265"/>
    <w:rsid w:val="00FA121D"/>
    <w:rsid w:val="00FA233C"/>
    <w:rsid w:val="00FA56BC"/>
    <w:rsid w:val="00FB0127"/>
    <w:rsid w:val="00FB01B0"/>
    <w:rsid w:val="00FB0F07"/>
    <w:rsid w:val="00FB0F7B"/>
    <w:rsid w:val="00FB1788"/>
    <w:rsid w:val="00FB20E8"/>
    <w:rsid w:val="00FB2F0D"/>
    <w:rsid w:val="00FB59C7"/>
    <w:rsid w:val="00FB5D88"/>
    <w:rsid w:val="00FB6111"/>
    <w:rsid w:val="00FB72DB"/>
    <w:rsid w:val="00FB7882"/>
    <w:rsid w:val="00FC0956"/>
    <w:rsid w:val="00FC0B8D"/>
    <w:rsid w:val="00FC0EDE"/>
    <w:rsid w:val="00FC3DA3"/>
    <w:rsid w:val="00FC5C32"/>
    <w:rsid w:val="00FC62D6"/>
    <w:rsid w:val="00FC63B5"/>
    <w:rsid w:val="00FC69B5"/>
    <w:rsid w:val="00FC6F9D"/>
    <w:rsid w:val="00FC779A"/>
    <w:rsid w:val="00FD0A4B"/>
    <w:rsid w:val="00FD1887"/>
    <w:rsid w:val="00FD1CC2"/>
    <w:rsid w:val="00FD2657"/>
    <w:rsid w:val="00FD37A7"/>
    <w:rsid w:val="00FD3990"/>
    <w:rsid w:val="00FD5A80"/>
    <w:rsid w:val="00FD5AAD"/>
    <w:rsid w:val="00FD5CC7"/>
    <w:rsid w:val="00FD7089"/>
    <w:rsid w:val="00FD7A37"/>
    <w:rsid w:val="00FE0E9A"/>
    <w:rsid w:val="00FE1487"/>
    <w:rsid w:val="00FE2BD7"/>
    <w:rsid w:val="00FE3AFE"/>
    <w:rsid w:val="00FE5B09"/>
    <w:rsid w:val="00FE5B76"/>
    <w:rsid w:val="00FE6B81"/>
    <w:rsid w:val="00FF0515"/>
    <w:rsid w:val="00FF082E"/>
    <w:rsid w:val="00FF1205"/>
    <w:rsid w:val="00FF1993"/>
    <w:rsid w:val="00FF2F90"/>
    <w:rsid w:val="00FF4CFA"/>
    <w:rsid w:val="00FF4E5F"/>
    <w:rsid w:val="00FF53FD"/>
    <w:rsid w:val="00FF5BD0"/>
    <w:rsid w:val="00FF613D"/>
    <w:rsid w:val="00FF6FF5"/>
    <w:rsid w:val="00FF7D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5:docId w15:val="{45DB391C-0E77-4698-8428-34802880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CAC"/>
    <w:rPr>
      <w:sz w:val="24"/>
      <w:szCs w:val="24"/>
    </w:rPr>
  </w:style>
  <w:style w:type="paragraph" w:styleId="Nagwek1">
    <w:name w:val="heading 1"/>
    <w:basedOn w:val="Normalny"/>
    <w:next w:val="Normalny"/>
    <w:link w:val="Nagwek1Znak"/>
    <w:uiPriority w:val="99"/>
    <w:qFormat/>
    <w:rsid w:val="00A45A9E"/>
    <w:pPr>
      <w:keepNext/>
      <w:outlineLvl w:val="0"/>
    </w:pPr>
    <w:rPr>
      <w:rFonts w:ascii="Calibri Light" w:hAnsi="Calibri Light"/>
      <w:b/>
      <w:bCs/>
      <w:kern w:val="32"/>
      <w:sz w:val="22"/>
      <w:szCs w:val="32"/>
    </w:rPr>
  </w:style>
  <w:style w:type="paragraph" w:styleId="Nagwek2">
    <w:name w:val="heading 2"/>
    <w:basedOn w:val="Normalny"/>
    <w:next w:val="Normalny"/>
    <w:link w:val="Nagwek2Znak"/>
    <w:uiPriority w:val="99"/>
    <w:qFormat/>
    <w:rsid w:val="007E31F3"/>
    <w:pPr>
      <w:keepNext/>
      <w:outlineLvl w:val="1"/>
    </w:pPr>
    <w:rPr>
      <w:rFonts w:ascii="Cambria" w:hAnsi="Cambria"/>
      <w:b/>
      <w:bCs/>
      <w:i/>
      <w:iCs/>
      <w:sz w:val="28"/>
      <w:szCs w:val="28"/>
    </w:rPr>
  </w:style>
  <w:style w:type="paragraph" w:styleId="Nagwek4">
    <w:name w:val="heading 4"/>
    <w:basedOn w:val="Normalny"/>
    <w:next w:val="Normalny"/>
    <w:link w:val="Nagwek4Znak"/>
    <w:uiPriority w:val="99"/>
    <w:qFormat/>
    <w:rsid w:val="007E31F3"/>
    <w:pPr>
      <w:keepNext/>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7E31F3"/>
    <w:pPr>
      <w:keepNext/>
      <w:jc w:val="both"/>
      <w:outlineLvl w:val="4"/>
    </w:pPr>
    <w:rPr>
      <w:rFonts w:ascii="Calibri" w:hAnsi="Calibri"/>
      <w:b/>
      <w:bCs/>
      <w:i/>
      <w:iCs/>
      <w:sz w:val="26"/>
      <w:szCs w:val="26"/>
    </w:rPr>
  </w:style>
  <w:style w:type="paragraph" w:styleId="Nagwek7">
    <w:name w:val="heading 7"/>
    <w:basedOn w:val="Normalny"/>
    <w:next w:val="Normalny"/>
    <w:link w:val="Nagwek7Znak"/>
    <w:uiPriority w:val="99"/>
    <w:qFormat/>
    <w:rsid w:val="007E31F3"/>
    <w:pPr>
      <w:keepNext/>
      <w:jc w:val="both"/>
      <w:outlineLvl w:val="6"/>
    </w:pPr>
    <w:rPr>
      <w:rFonts w:ascii="Calibri" w:hAnsi="Calibri"/>
    </w:rPr>
  </w:style>
  <w:style w:type="paragraph" w:styleId="Nagwek8">
    <w:name w:val="heading 8"/>
    <w:basedOn w:val="Normalny"/>
    <w:next w:val="Normalny"/>
    <w:link w:val="Nagwek8Znak"/>
    <w:uiPriority w:val="99"/>
    <w:qFormat/>
    <w:rsid w:val="00520A9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5A9E"/>
    <w:rPr>
      <w:rFonts w:ascii="Calibri Light" w:hAnsi="Calibri Light"/>
      <w:b/>
      <w:bCs/>
      <w:kern w:val="32"/>
      <w:sz w:val="22"/>
      <w:szCs w:val="32"/>
    </w:rPr>
  </w:style>
  <w:style w:type="character" w:customStyle="1" w:styleId="Nagwek2Znak">
    <w:name w:val="Nagłówek 2 Znak"/>
    <w:link w:val="Nagwek2"/>
    <w:uiPriority w:val="99"/>
    <w:semiHidden/>
    <w:locked/>
    <w:rsid w:val="006C7F83"/>
    <w:rPr>
      <w:rFonts w:ascii="Cambria" w:hAnsi="Cambria" w:cs="Times New Roman"/>
      <w:b/>
      <w:bCs/>
      <w:i/>
      <w:iCs/>
      <w:sz w:val="28"/>
      <w:szCs w:val="28"/>
    </w:rPr>
  </w:style>
  <w:style w:type="character" w:customStyle="1" w:styleId="Nagwek4Znak">
    <w:name w:val="Nagłówek 4 Znak"/>
    <w:link w:val="Nagwek4"/>
    <w:uiPriority w:val="99"/>
    <w:semiHidden/>
    <w:locked/>
    <w:rsid w:val="006C7F83"/>
    <w:rPr>
      <w:rFonts w:ascii="Calibri" w:hAnsi="Calibri" w:cs="Times New Roman"/>
      <w:b/>
      <w:bCs/>
      <w:sz w:val="28"/>
      <w:szCs w:val="28"/>
    </w:rPr>
  </w:style>
  <w:style w:type="character" w:customStyle="1" w:styleId="Nagwek5Znak">
    <w:name w:val="Nagłówek 5 Znak"/>
    <w:link w:val="Nagwek5"/>
    <w:uiPriority w:val="99"/>
    <w:semiHidden/>
    <w:locked/>
    <w:rsid w:val="006C7F83"/>
    <w:rPr>
      <w:rFonts w:ascii="Calibri" w:hAnsi="Calibri" w:cs="Times New Roman"/>
      <w:b/>
      <w:bCs/>
      <w:i/>
      <w:iCs/>
      <w:sz w:val="26"/>
      <w:szCs w:val="26"/>
    </w:rPr>
  </w:style>
  <w:style w:type="character" w:customStyle="1" w:styleId="Nagwek7Znak">
    <w:name w:val="Nagłówek 7 Znak"/>
    <w:link w:val="Nagwek7"/>
    <w:uiPriority w:val="99"/>
    <w:semiHidden/>
    <w:locked/>
    <w:rsid w:val="006C7F83"/>
    <w:rPr>
      <w:rFonts w:ascii="Calibri" w:hAnsi="Calibri" w:cs="Times New Roman"/>
      <w:sz w:val="24"/>
      <w:szCs w:val="24"/>
    </w:rPr>
  </w:style>
  <w:style w:type="character" w:customStyle="1" w:styleId="Nagwek8Znak">
    <w:name w:val="Nagłówek 8 Znak"/>
    <w:link w:val="Nagwek8"/>
    <w:uiPriority w:val="99"/>
    <w:semiHidden/>
    <w:locked/>
    <w:rsid w:val="006C7F83"/>
    <w:rPr>
      <w:rFonts w:ascii="Calibri" w:hAnsi="Calibri" w:cs="Times New Roman"/>
      <w:i/>
      <w:iCs/>
      <w:sz w:val="24"/>
      <w:szCs w:val="24"/>
    </w:rPr>
  </w:style>
  <w:style w:type="paragraph" w:customStyle="1" w:styleId="ZnakZnakZnakZnakZnakZnakZnakZnakZnak">
    <w:name w:val="Znak Znak Znak Znak Znak Znak Znak Znak Znak"/>
    <w:basedOn w:val="Normalny"/>
    <w:uiPriority w:val="99"/>
    <w:rsid w:val="007E31F3"/>
  </w:style>
  <w:style w:type="character" w:styleId="Hipercze">
    <w:name w:val="Hyperlink"/>
    <w:uiPriority w:val="99"/>
    <w:rsid w:val="007E31F3"/>
    <w:rPr>
      <w:rFonts w:cs="Times New Roman"/>
      <w:color w:val="0000FF"/>
      <w:u w:val="single"/>
    </w:rPr>
  </w:style>
  <w:style w:type="paragraph" w:styleId="Tytu">
    <w:name w:val="Title"/>
    <w:basedOn w:val="Normalny"/>
    <w:link w:val="TytuZnak"/>
    <w:uiPriority w:val="99"/>
    <w:qFormat/>
    <w:rsid w:val="007E31F3"/>
    <w:pPr>
      <w:widowControl w:val="0"/>
      <w:tabs>
        <w:tab w:val="left" w:pos="142"/>
      </w:tabs>
      <w:autoSpaceDE w:val="0"/>
      <w:autoSpaceDN w:val="0"/>
      <w:ind w:hanging="284"/>
      <w:jc w:val="center"/>
    </w:pPr>
    <w:rPr>
      <w:rFonts w:ascii="Cambria" w:hAnsi="Cambria"/>
      <w:b/>
      <w:bCs/>
      <w:kern w:val="28"/>
      <w:sz w:val="32"/>
      <w:szCs w:val="32"/>
    </w:rPr>
  </w:style>
  <w:style w:type="character" w:customStyle="1" w:styleId="TytuZnak">
    <w:name w:val="Tytuł Znak"/>
    <w:link w:val="Tytu"/>
    <w:uiPriority w:val="99"/>
    <w:locked/>
    <w:rsid w:val="006C7F83"/>
    <w:rPr>
      <w:rFonts w:ascii="Cambria" w:hAnsi="Cambria" w:cs="Times New Roman"/>
      <w:b/>
      <w:bCs/>
      <w:kern w:val="28"/>
      <w:sz w:val="32"/>
      <w:szCs w:val="32"/>
    </w:rPr>
  </w:style>
  <w:style w:type="paragraph" w:styleId="Tekstpodstawowy">
    <w:name w:val="Body Text"/>
    <w:basedOn w:val="Normalny"/>
    <w:link w:val="TekstpodstawowyZnak"/>
    <w:uiPriority w:val="99"/>
    <w:rsid w:val="007E31F3"/>
    <w:pPr>
      <w:jc w:val="both"/>
    </w:pPr>
  </w:style>
  <w:style w:type="character" w:customStyle="1" w:styleId="TekstpodstawowyZnak">
    <w:name w:val="Tekst podstawowy Znak"/>
    <w:link w:val="Tekstpodstawowy"/>
    <w:uiPriority w:val="99"/>
    <w:semiHidden/>
    <w:locked/>
    <w:rsid w:val="006C7F83"/>
    <w:rPr>
      <w:rFonts w:cs="Times New Roman"/>
      <w:sz w:val="24"/>
      <w:szCs w:val="24"/>
    </w:rPr>
  </w:style>
  <w:style w:type="paragraph" w:styleId="Tekstpodstawowywcity">
    <w:name w:val="Body Text Indent"/>
    <w:basedOn w:val="Normalny"/>
    <w:link w:val="TekstpodstawowywcityZnak"/>
    <w:uiPriority w:val="99"/>
    <w:rsid w:val="007E31F3"/>
    <w:pPr>
      <w:ind w:left="360" w:hanging="180"/>
      <w:jc w:val="both"/>
    </w:pPr>
  </w:style>
  <w:style w:type="character" w:customStyle="1" w:styleId="TekstpodstawowywcityZnak">
    <w:name w:val="Tekst podstawowy wcięty Znak"/>
    <w:link w:val="Tekstpodstawowywcity"/>
    <w:uiPriority w:val="99"/>
    <w:semiHidden/>
    <w:locked/>
    <w:rsid w:val="006C7F83"/>
    <w:rPr>
      <w:rFonts w:cs="Times New Roman"/>
      <w:sz w:val="24"/>
      <w:szCs w:val="24"/>
    </w:rPr>
  </w:style>
  <w:style w:type="paragraph" w:styleId="Tekstpodstawowy2">
    <w:name w:val="Body Text 2"/>
    <w:basedOn w:val="Normalny"/>
    <w:link w:val="Tekstpodstawowy2Znak"/>
    <w:uiPriority w:val="99"/>
    <w:rsid w:val="007E31F3"/>
  </w:style>
  <w:style w:type="character" w:customStyle="1" w:styleId="Tekstpodstawowy2Znak">
    <w:name w:val="Tekst podstawowy 2 Znak"/>
    <w:link w:val="Tekstpodstawowy2"/>
    <w:uiPriority w:val="99"/>
    <w:locked/>
    <w:rsid w:val="006C7F83"/>
    <w:rPr>
      <w:rFonts w:cs="Times New Roman"/>
      <w:sz w:val="24"/>
      <w:szCs w:val="24"/>
    </w:rPr>
  </w:style>
  <w:style w:type="paragraph" w:styleId="Tekstpodstawowy3">
    <w:name w:val="Body Text 3"/>
    <w:basedOn w:val="Normalny"/>
    <w:link w:val="Tekstpodstawowy3Znak"/>
    <w:uiPriority w:val="99"/>
    <w:rsid w:val="007E31F3"/>
    <w:pPr>
      <w:jc w:val="both"/>
    </w:pPr>
    <w:rPr>
      <w:sz w:val="16"/>
      <w:szCs w:val="16"/>
    </w:rPr>
  </w:style>
  <w:style w:type="character" w:customStyle="1" w:styleId="Tekstpodstawowy3Znak">
    <w:name w:val="Tekst podstawowy 3 Znak"/>
    <w:link w:val="Tekstpodstawowy3"/>
    <w:uiPriority w:val="99"/>
    <w:semiHidden/>
    <w:locked/>
    <w:rsid w:val="006C7F83"/>
    <w:rPr>
      <w:rFonts w:cs="Times New Roman"/>
      <w:sz w:val="16"/>
      <w:szCs w:val="16"/>
    </w:rPr>
  </w:style>
  <w:style w:type="paragraph" w:styleId="Tekstpodstawowywcity2">
    <w:name w:val="Body Text Indent 2"/>
    <w:basedOn w:val="Normalny"/>
    <w:link w:val="Tekstpodstawowywcity2Znak"/>
    <w:uiPriority w:val="99"/>
    <w:rsid w:val="007E31F3"/>
    <w:pPr>
      <w:spacing w:line="360" w:lineRule="auto"/>
      <w:ind w:left="360"/>
      <w:jc w:val="both"/>
    </w:pPr>
  </w:style>
  <w:style w:type="character" w:customStyle="1" w:styleId="Tekstpodstawowywcity2Znak">
    <w:name w:val="Tekst podstawowy wcięty 2 Znak"/>
    <w:link w:val="Tekstpodstawowywcity2"/>
    <w:uiPriority w:val="99"/>
    <w:semiHidden/>
    <w:locked/>
    <w:rsid w:val="006C7F83"/>
    <w:rPr>
      <w:rFonts w:cs="Times New Roman"/>
      <w:sz w:val="24"/>
      <w:szCs w:val="24"/>
    </w:rPr>
  </w:style>
  <w:style w:type="paragraph" w:customStyle="1" w:styleId="pkt">
    <w:name w:val="pkt"/>
    <w:basedOn w:val="Normalny"/>
    <w:uiPriority w:val="99"/>
    <w:rsid w:val="007E31F3"/>
    <w:pPr>
      <w:spacing w:before="60" w:after="60"/>
      <w:ind w:left="851" w:hanging="295"/>
      <w:jc w:val="both"/>
    </w:pPr>
  </w:style>
  <w:style w:type="paragraph" w:customStyle="1" w:styleId="punkty">
    <w:name w:val="punkty"/>
    <w:link w:val="punktyZnak"/>
    <w:uiPriority w:val="99"/>
    <w:rsid w:val="007E31F3"/>
    <w:pPr>
      <w:widowControl w:val="0"/>
      <w:tabs>
        <w:tab w:val="left" w:pos="964"/>
        <w:tab w:val="num" w:pos="1080"/>
      </w:tabs>
      <w:spacing w:before="120" w:after="40"/>
      <w:ind w:left="1080" w:hanging="720"/>
      <w:jc w:val="both"/>
    </w:pPr>
    <w:rPr>
      <w:color w:val="000000"/>
      <w:sz w:val="24"/>
      <w:szCs w:val="24"/>
    </w:rPr>
  </w:style>
  <w:style w:type="character" w:customStyle="1" w:styleId="punktyZnak">
    <w:name w:val="punkty Znak"/>
    <w:link w:val="punkty"/>
    <w:uiPriority w:val="99"/>
    <w:locked/>
    <w:rsid w:val="007E31F3"/>
    <w:rPr>
      <w:color w:val="000000"/>
      <w:sz w:val="24"/>
      <w:szCs w:val="24"/>
      <w:lang w:val="pl-PL" w:eastAsia="pl-PL" w:bidi="ar-SA"/>
    </w:rPr>
  </w:style>
  <w:style w:type="paragraph" w:styleId="Tekstpodstawowywcity3">
    <w:name w:val="Body Text Indent 3"/>
    <w:basedOn w:val="Normalny"/>
    <w:link w:val="Tekstpodstawowywcity3Znak"/>
    <w:uiPriority w:val="99"/>
    <w:rsid w:val="007E31F3"/>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6C7F83"/>
    <w:rPr>
      <w:rFonts w:cs="Times New Roman"/>
      <w:sz w:val="16"/>
      <w:szCs w:val="16"/>
    </w:rPr>
  </w:style>
  <w:style w:type="paragraph" w:customStyle="1" w:styleId="punktya">
    <w:name w:val="punkty a.)"/>
    <w:uiPriority w:val="99"/>
    <w:rsid w:val="007E31F3"/>
    <w:pPr>
      <w:jc w:val="both"/>
    </w:pPr>
    <w:rPr>
      <w:sz w:val="24"/>
      <w:szCs w:val="24"/>
    </w:rPr>
  </w:style>
  <w:style w:type="paragraph" w:styleId="Listapunktowana2">
    <w:name w:val="List Bullet 2"/>
    <w:basedOn w:val="Normalny"/>
    <w:autoRedefine/>
    <w:uiPriority w:val="99"/>
    <w:rsid w:val="00060F25"/>
    <w:pPr>
      <w:numPr>
        <w:ilvl w:val="2"/>
        <w:numId w:val="1"/>
      </w:numPr>
      <w:tabs>
        <w:tab w:val="clear" w:pos="2340"/>
      </w:tabs>
      <w:ind w:left="1080"/>
      <w:jc w:val="both"/>
    </w:pPr>
    <w:rPr>
      <w:rFonts w:ascii="Trebuchet MS" w:hAnsi="Trebuchet MS"/>
      <w:color w:val="000000"/>
      <w:sz w:val="20"/>
      <w:szCs w:val="20"/>
    </w:rPr>
  </w:style>
  <w:style w:type="paragraph" w:customStyle="1" w:styleId="Tekstpodstawowy21">
    <w:name w:val="Tekst podstawowy 21"/>
    <w:basedOn w:val="Normalny"/>
    <w:uiPriority w:val="99"/>
    <w:rsid w:val="007E31F3"/>
    <w:pPr>
      <w:suppressAutoHyphens/>
      <w:jc w:val="both"/>
    </w:pPr>
    <w:rPr>
      <w:rFonts w:ascii="Trebuchet MS" w:hAnsi="Trebuchet MS"/>
      <w:sz w:val="20"/>
      <w:szCs w:val="20"/>
      <w:lang w:eastAsia="ar-SA"/>
    </w:rPr>
  </w:style>
  <w:style w:type="paragraph" w:customStyle="1" w:styleId="Styl">
    <w:name w:val="Styl"/>
    <w:uiPriority w:val="99"/>
    <w:rsid w:val="007E31F3"/>
    <w:pPr>
      <w:widowControl w:val="0"/>
      <w:autoSpaceDE w:val="0"/>
      <w:autoSpaceDN w:val="0"/>
      <w:adjustRightInd w:val="0"/>
    </w:pPr>
    <w:rPr>
      <w:rFonts w:ascii="Courier New" w:hAnsi="Courier New" w:cs="Courier New"/>
      <w:sz w:val="24"/>
      <w:szCs w:val="24"/>
    </w:rPr>
  </w:style>
  <w:style w:type="paragraph" w:styleId="Tekstdymka">
    <w:name w:val="Balloon Text"/>
    <w:basedOn w:val="Normalny"/>
    <w:link w:val="TekstdymkaZnak"/>
    <w:uiPriority w:val="99"/>
    <w:semiHidden/>
    <w:rsid w:val="008945AE"/>
    <w:rPr>
      <w:sz w:val="2"/>
      <w:szCs w:val="20"/>
    </w:rPr>
  </w:style>
  <w:style w:type="character" w:customStyle="1" w:styleId="TekstdymkaZnak">
    <w:name w:val="Tekst dymka Znak"/>
    <w:link w:val="Tekstdymka"/>
    <w:uiPriority w:val="99"/>
    <w:semiHidden/>
    <w:locked/>
    <w:rsid w:val="006C7F83"/>
    <w:rPr>
      <w:rFonts w:cs="Times New Roman"/>
      <w:sz w:val="2"/>
    </w:rPr>
  </w:style>
  <w:style w:type="paragraph" w:styleId="Nagwek">
    <w:name w:val="header"/>
    <w:basedOn w:val="Normalny"/>
    <w:link w:val="NagwekZnak"/>
    <w:rsid w:val="007D6F93"/>
    <w:pPr>
      <w:tabs>
        <w:tab w:val="center" w:pos="4536"/>
        <w:tab w:val="right" w:pos="9072"/>
      </w:tabs>
    </w:pPr>
  </w:style>
  <w:style w:type="character" w:customStyle="1" w:styleId="NagwekZnak">
    <w:name w:val="Nagłówek Znak"/>
    <w:link w:val="Nagwek"/>
    <w:locked/>
    <w:rsid w:val="007D6F93"/>
    <w:rPr>
      <w:rFonts w:cs="Times New Roman"/>
      <w:sz w:val="24"/>
      <w:szCs w:val="24"/>
      <w:lang w:val="pl-PL" w:eastAsia="pl-PL" w:bidi="ar-SA"/>
    </w:rPr>
  </w:style>
  <w:style w:type="paragraph" w:styleId="Stopka">
    <w:name w:val="footer"/>
    <w:basedOn w:val="Normalny"/>
    <w:link w:val="StopkaZnak"/>
    <w:rsid w:val="007D6F93"/>
    <w:pPr>
      <w:tabs>
        <w:tab w:val="center" w:pos="4536"/>
        <w:tab w:val="right" w:pos="9072"/>
      </w:tabs>
    </w:pPr>
  </w:style>
  <w:style w:type="character" w:customStyle="1" w:styleId="StopkaZnak">
    <w:name w:val="Stopka Znak"/>
    <w:link w:val="Stopka"/>
    <w:uiPriority w:val="99"/>
    <w:locked/>
    <w:rsid w:val="006C7F83"/>
    <w:rPr>
      <w:rFonts w:cs="Times New Roman"/>
      <w:sz w:val="24"/>
      <w:szCs w:val="24"/>
    </w:rPr>
  </w:style>
  <w:style w:type="character" w:styleId="Numerstrony">
    <w:name w:val="page number"/>
    <w:rsid w:val="007D6F93"/>
    <w:rPr>
      <w:rFonts w:cs="Times New Roman"/>
    </w:rPr>
  </w:style>
  <w:style w:type="paragraph" w:customStyle="1" w:styleId="Rub1">
    <w:name w:val="Rub1"/>
    <w:basedOn w:val="Normalny"/>
    <w:uiPriority w:val="99"/>
    <w:rsid w:val="00CF714C"/>
    <w:pPr>
      <w:tabs>
        <w:tab w:val="left" w:pos="1276"/>
      </w:tabs>
      <w:jc w:val="both"/>
    </w:pPr>
    <w:rPr>
      <w:b/>
      <w:smallCaps/>
      <w:sz w:val="20"/>
      <w:szCs w:val="20"/>
      <w:lang w:val="en-GB" w:eastAsia="en-GB"/>
    </w:rPr>
  </w:style>
  <w:style w:type="paragraph" w:styleId="Tekstprzypisudolnego">
    <w:name w:val="footnote text"/>
    <w:basedOn w:val="Normalny"/>
    <w:link w:val="TekstprzypisudolnegoZnak"/>
    <w:uiPriority w:val="99"/>
    <w:semiHidden/>
    <w:rsid w:val="00CF714C"/>
    <w:rPr>
      <w:sz w:val="20"/>
      <w:szCs w:val="20"/>
    </w:rPr>
  </w:style>
  <w:style w:type="character" w:customStyle="1" w:styleId="TekstprzypisudolnegoZnak">
    <w:name w:val="Tekst przypisu dolnego Znak"/>
    <w:link w:val="Tekstprzypisudolnego"/>
    <w:uiPriority w:val="99"/>
    <w:semiHidden/>
    <w:locked/>
    <w:rsid w:val="006C7F83"/>
    <w:rPr>
      <w:rFonts w:cs="Times New Roman"/>
      <w:sz w:val="20"/>
      <w:szCs w:val="20"/>
    </w:rPr>
  </w:style>
  <w:style w:type="character" w:styleId="Odwoanieprzypisudolnego">
    <w:name w:val="footnote reference"/>
    <w:uiPriority w:val="99"/>
    <w:semiHidden/>
    <w:rsid w:val="00CF714C"/>
    <w:rPr>
      <w:rFonts w:cs="Times New Roman"/>
      <w:vertAlign w:val="superscript"/>
    </w:rPr>
  </w:style>
  <w:style w:type="table" w:styleId="Tabela-Siatka">
    <w:name w:val="Table Grid"/>
    <w:basedOn w:val="Standardowy"/>
    <w:uiPriority w:val="99"/>
    <w:rsid w:val="00B1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520A9F"/>
    <w:pPr>
      <w:suppressAutoHyphens/>
      <w:spacing w:after="120" w:line="480" w:lineRule="auto"/>
      <w:ind w:left="283"/>
    </w:pPr>
    <w:rPr>
      <w:lang w:eastAsia="ar-SA"/>
    </w:rPr>
  </w:style>
  <w:style w:type="paragraph" w:customStyle="1" w:styleId="ZnakZnakZnak">
    <w:name w:val="Znak Znak Znak"/>
    <w:basedOn w:val="Normalny"/>
    <w:uiPriority w:val="99"/>
    <w:rsid w:val="00520A9F"/>
  </w:style>
  <w:style w:type="character" w:styleId="Pogrubienie">
    <w:name w:val="Strong"/>
    <w:uiPriority w:val="99"/>
    <w:qFormat/>
    <w:rsid w:val="00520A9F"/>
    <w:rPr>
      <w:rFonts w:cs="Times New Roman"/>
      <w:b/>
      <w:bCs/>
    </w:rPr>
  </w:style>
  <w:style w:type="paragraph" w:customStyle="1" w:styleId="ZnakZnak3ZnakZnakZnakZnakZnakZnakZnak">
    <w:name w:val="Znak Znak3 Znak Znak Znak Znak Znak Znak Znak"/>
    <w:basedOn w:val="Normalny"/>
    <w:uiPriority w:val="99"/>
    <w:rsid w:val="001F7DF7"/>
  </w:style>
  <w:style w:type="paragraph" w:customStyle="1" w:styleId="ZnakZnakZnakZnakZnakZnakZnakZnakZnakZnakZnakZnakZnakZnak">
    <w:name w:val="Znak Znak Znak Znak Znak Znak Znak Znak Znak Znak Znak Znak Znak Znak"/>
    <w:basedOn w:val="Normalny"/>
    <w:uiPriority w:val="99"/>
    <w:rsid w:val="00C31755"/>
  </w:style>
  <w:style w:type="paragraph" w:customStyle="1" w:styleId="ZnakZnak3ZnakZnakZnakZnakZnakZnak">
    <w:name w:val="Znak Znak3 Znak Znak Znak Znak Znak Znak"/>
    <w:basedOn w:val="Normalny"/>
    <w:uiPriority w:val="99"/>
    <w:rsid w:val="00677AFC"/>
  </w:style>
  <w:style w:type="paragraph" w:customStyle="1" w:styleId="Akapitzlist1">
    <w:name w:val="Akapit z listą1"/>
    <w:basedOn w:val="Normalny"/>
    <w:uiPriority w:val="99"/>
    <w:rsid w:val="007E352D"/>
    <w:pPr>
      <w:spacing w:after="200" w:line="276" w:lineRule="auto"/>
      <w:ind w:left="720"/>
      <w:contextualSpacing/>
    </w:pPr>
    <w:rPr>
      <w:rFonts w:ascii="Calibri" w:hAnsi="Calibri"/>
      <w:sz w:val="22"/>
      <w:szCs w:val="22"/>
      <w:lang w:eastAsia="en-US"/>
    </w:rPr>
  </w:style>
  <w:style w:type="paragraph" w:customStyle="1" w:styleId="Default">
    <w:name w:val="Default"/>
    <w:rsid w:val="007E352D"/>
    <w:pPr>
      <w:autoSpaceDE w:val="0"/>
      <w:autoSpaceDN w:val="0"/>
      <w:adjustRightInd w:val="0"/>
    </w:pPr>
    <w:rPr>
      <w:color w:val="000000"/>
      <w:sz w:val="24"/>
      <w:szCs w:val="24"/>
    </w:rPr>
  </w:style>
  <w:style w:type="paragraph" w:styleId="Akapitzlist">
    <w:name w:val="List Paragraph"/>
    <w:aliases w:val="Numerowanie,List Paragraph,Akapit z listą BS,Kolorowa lista — akcent 11,CW_Lista"/>
    <w:basedOn w:val="Normalny"/>
    <w:link w:val="AkapitzlistZnak"/>
    <w:uiPriority w:val="34"/>
    <w:qFormat/>
    <w:rsid w:val="00824FDE"/>
    <w:pPr>
      <w:ind w:left="720"/>
      <w:contextualSpacing/>
    </w:pPr>
  </w:style>
  <w:style w:type="paragraph" w:customStyle="1" w:styleId="Akapitzlist2">
    <w:name w:val="Akapit z listą2"/>
    <w:basedOn w:val="Normalny"/>
    <w:rsid w:val="005E4B93"/>
    <w:pPr>
      <w:spacing w:after="200" w:line="276" w:lineRule="auto"/>
      <w:ind w:left="720"/>
      <w:contextualSpacing/>
    </w:pPr>
    <w:rPr>
      <w:rFonts w:ascii="Calibri" w:hAnsi="Calibri"/>
      <w:sz w:val="22"/>
      <w:szCs w:val="22"/>
      <w:lang w:eastAsia="en-US"/>
    </w:rPr>
  </w:style>
  <w:style w:type="character" w:styleId="Odwoaniedokomentarza">
    <w:name w:val="annotation reference"/>
    <w:semiHidden/>
    <w:rsid w:val="00ED670E"/>
    <w:rPr>
      <w:sz w:val="16"/>
      <w:szCs w:val="16"/>
    </w:rPr>
  </w:style>
  <w:style w:type="paragraph" w:styleId="Tekstkomentarza">
    <w:name w:val="annotation text"/>
    <w:basedOn w:val="Normalny"/>
    <w:semiHidden/>
    <w:rsid w:val="00ED670E"/>
    <w:rPr>
      <w:sz w:val="20"/>
      <w:szCs w:val="20"/>
    </w:rPr>
  </w:style>
  <w:style w:type="paragraph" w:styleId="Tematkomentarza">
    <w:name w:val="annotation subject"/>
    <w:basedOn w:val="Tekstkomentarza"/>
    <w:next w:val="Tekstkomentarza"/>
    <w:semiHidden/>
    <w:rsid w:val="00ED670E"/>
    <w:rPr>
      <w:b/>
      <w:bCs/>
    </w:rPr>
  </w:style>
  <w:style w:type="character" w:customStyle="1" w:styleId="ZwykytekstZnak">
    <w:name w:val="Zwykły tekst Znak"/>
    <w:basedOn w:val="Domylnaczcionkaakapitu"/>
    <w:link w:val="Zwykytekst"/>
    <w:uiPriority w:val="99"/>
    <w:locked/>
    <w:rsid w:val="009F27C1"/>
    <w:rPr>
      <w:rFonts w:ascii="Courier New" w:hAnsi="Courier New" w:cs="Courier New"/>
    </w:rPr>
  </w:style>
  <w:style w:type="paragraph" w:styleId="Zwykytekst">
    <w:name w:val="Plain Text"/>
    <w:basedOn w:val="Normalny"/>
    <w:link w:val="ZwykytekstZnak"/>
    <w:uiPriority w:val="99"/>
    <w:rsid w:val="009F27C1"/>
    <w:rPr>
      <w:rFonts w:ascii="Courier New" w:hAnsi="Courier New" w:cs="Courier New"/>
      <w:sz w:val="20"/>
      <w:szCs w:val="20"/>
    </w:rPr>
  </w:style>
  <w:style w:type="character" w:customStyle="1" w:styleId="ZwykytekstZnak1">
    <w:name w:val="Zwykły tekst Znak1"/>
    <w:basedOn w:val="Domylnaczcionkaakapitu"/>
    <w:uiPriority w:val="99"/>
    <w:semiHidden/>
    <w:rsid w:val="009F27C1"/>
    <w:rPr>
      <w:rFonts w:ascii="Courier New" w:hAnsi="Courier New" w:cs="Courier New"/>
    </w:rPr>
  </w:style>
  <w:style w:type="character" w:styleId="Tekstzastpczy">
    <w:name w:val="Placeholder Text"/>
    <w:basedOn w:val="Domylnaczcionkaakapitu"/>
    <w:uiPriority w:val="99"/>
    <w:semiHidden/>
    <w:rsid w:val="003B06DA"/>
    <w:rPr>
      <w:color w:val="808080"/>
    </w:rPr>
  </w:style>
  <w:style w:type="paragraph" w:styleId="NormalnyWeb">
    <w:name w:val="Normal (Web)"/>
    <w:basedOn w:val="Normalny"/>
    <w:uiPriority w:val="99"/>
    <w:rsid w:val="00CE7231"/>
    <w:pPr>
      <w:spacing w:before="100" w:beforeAutospacing="1" w:after="100" w:afterAutospacing="1"/>
    </w:pPr>
    <w:rPr>
      <w:rFonts w:ascii="Verdana" w:hAnsi="Verdana"/>
      <w:sz w:val="18"/>
      <w:szCs w:val="18"/>
    </w:rPr>
  </w:style>
  <w:style w:type="paragraph" w:styleId="Tekstprzypisukocowego">
    <w:name w:val="endnote text"/>
    <w:basedOn w:val="Normalny"/>
    <w:link w:val="TekstprzypisukocowegoZnak"/>
    <w:uiPriority w:val="99"/>
    <w:semiHidden/>
    <w:unhideWhenUsed/>
    <w:rsid w:val="0007552F"/>
    <w:rPr>
      <w:sz w:val="20"/>
      <w:szCs w:val="20"/>
    </w:rPr>
  </w:style>
  <w:style w:type="character" w:customStyle="1" w:styleId="TekstprzypisukocowegoZnak">
    <w:name w:val="Tekst przypisu końcowego Znak"/>
    <w:basedOn w:val="Domylnaczcionkaakapitu"/>
    <w:link w:val="Tekstprzypisukocowego"/>
    <w:uiPriority w:val="99"/>
    <w:semiHidden/>
    <w:rsid w:val="0007552F"/>
  </w:style>
  <w:style w:type="character" w:styleId="Odwoanieprzypisukocowego">
    <w:name w:val="endnote reference"/>
    <w:basedOn w:val="Domylnaczcionkaakapitu"/>
    <w:uiPriority w:val="99"/>
    <w:semiHidden/>
    <w:unhideWhenUsed/>
    <w:rsid w:val="0007552F"/>
    <w:rPr>
      <w:vertAlign w:val="superscript"/>
    </w:rPr>
  </w:style>
  <w:style w:type="paragraph" w:customStyle="1" w:styleId="Akapitzlist3">
    <w:name w:val="Akapit z listą3"/>
    <w:basedOn w:val="Normalny"/>
    <w:rsid w:val="009910C9"/>
    <w:pPr>
      <w:widowControl w:val="0"/>
      <w:suppressAutoHyphens/>
      <w:ind w:left="720"/>
    </w:pPr>
    <w:rPr>
      <w:rFonts w:eastAsia="Arial Unicode MS"/>
      <w:color w:val="000000"/>
      <w:kern w:val="1"/>
      <w:lang w:val="en-US" w:eastAsia="en-US" w:bidi="en-US"/>
    </w:rPr>
  </w:style>
  <w:style w:type="paragraph" w:customStyle="1" w:styleId="Tekstpodstawowy31">
    <w:name w:val="Tekst podstawowy 31"/>
    <w:basedOn w:val="Normalny"/>
    <w:link w:val="BodyText3Znak"/>
    <w:rsid w:val="00860A4B"/>
    <w:pPr>
      <w:tabs>
        <w:tab w:val="left" w:pos="5104"/>
      </w:tabs>
      <w:jc w:val="both"/>
    </w:pPr>
    <w:rPr>
      <w:sz w:val="20"/>
      <w:szCs w:val="20"/>
    </w:rPr>
  </w:style>
  <w:style w:type="character" w:customStyle="1" w:styleId="BodyText3Znak">
    <w:name w:val="Body Text 3 Znak"/>
    <w:link w:val="Tekstpodstawowy31"/>
    <w:locked/>
    <w:rsid w:val="00860A4B"/>
  </w:style>
  <w:style w:type="character" w:customStyle="1" w:styleId="AkapitzlistZnak">
    <w:name w:val="Akapit z listą Znak"/>
    <w:aliases w:val="Numerowanie Znak,List Paragraph Znak,Akapit z listą BS Znak,Kolorowa lista — akcent 11 Znak,CW_Lista Znak"/>
    <w:link w:val="Akapitzlist"/>
    <w:uiPriority w:val="34"/>
    <w:qFormat/>
    <w:locked/>
    <w:rsid w:val="005B129C"/>
    <w:rPr>
      <w:sz w:val="24"/>
      <w:szCs w:val="24"/>
    </w:rPr>
  </w:style>
  <w:style w:type="paragraph" w:customStyle="1" w:styleId="WW-Indeks11111111111111111111111111">
    <w:name w:val="WW-Indeks11111111111111111111111111"/>
    <w:basedOn w:val="Normalny"/>
    <w:rsid w:val="005B129C"/>
    <w:pPr>
      <w:suppressLineNumbers/>
      <w:suppressAutoHyphens/>
    </w:pPr>
    <w:rPr>
      <w:rFonts w:cs="Tahoma"/>
      <w:szCs w:val="20"/>
      <w:lang w:eastAsia="ar-SA"/>
    </w:rPr>
  </w:style>
  <w:style w:type="character" w:customStyle="1" w:styleId="object">
    <w:name w:val="object"/>
    <w:basedOn w:val="Domylnaczcionkaakapitu"/>
    <w:rsid w:val="002D311A"/>
  </w:style>
  <w:style w:type="character" w:customStyle="1" w:styleId="object-hover">
    <w:name w:val="object-hover"/>
    <w:rsid w:val="002D311A"/>
  </w:style>
  <w:style w:type="paragraph" w:styleId="Nagwekspisutreci">
    <w:name w:val="TOC Heading"/>
    <w:basedOn w:val="Nagwek1"/>
    <w:next w:val="Normalny"/>
    <w:uiPriority w:val="39"/>
    <w:unhideWhenUsed/>
    <w:qFormat/>
    <w:rsid w:val="00113155"/>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locked/>
    <w:rsid w:val="001131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046">
      <w:bodyDiv w:val="1"/>
      <w:marLeft w:val="0"/>
      <w:marRight w:val="0"/>
      <w:marTop w:val="0"/>
      <w:marBottom w:val="0"/>
      <w:divBdr>
        <w:top w:val="none" w:sz="0" w:space="0" w:color="auto"/>
        <w:left w:val="none" w:sz="0" w:space="0" w:color="auto"/>
        <w:bottom w:val="none" w:sz="0" w:space="0" w:color="auto"/>
        <w:right w:val="none" w:sz="0" w:space="0" w:color="auto"/>
      </w:divBdr>
    </w:div>
    <w:div w:id="625042503">
      <w:bodyDiv w:val="1"/>
      <w:marLeft w:val="0"/>
      <w:marRight w:val="0"/>
      <w:marTop w:val="0"/>
      <w:marBottom w:val="0"/>
      <w:divBdr>
        <w:top w:val="none" w:sz="0" w:space="0" w:color="auto"/>
        <w:left w:val="none" w:sz="0" w:space="0" w:color="auto"/>
        <w:bottom w:val="none" w:sz="0" w:space="0" w:color="auto"/>
        <w:right w:val="none" w:sz="0" w:space="0" w:color="auto"/>
      </w:divBdr>
    </w:div>
    <w:div w:id="1262756975">
      <w:bodyDiv w:val="1"/>
      <w:marLeft w:val="0"/>
      <w:marRight w:val="0"/>
      <w:marTop w:val="0"/>
      <w:marBottom w:val="0"/>
      <w:divBdr>
        <w:top w:val="none" w:sz="0" w:space="0" w:color="auto"/>
        <w:left w:val="none" w:sz="0" w:space="0" w:color="auto"/>
        <w:bottom w:val="none" w:sz="0" w:space="0" w:color="auto"/>
        <w:right w:val="none" w:sz="0" w:space="0" w:color="auto"/>
      </w:divBdr>
    </w:div>
    <w:div w:id="1417163935">
      <w:bodyDiv w:val="1"/>
      <w:marLeft w:val="0"/>
      <w:marRight w:val="0"/>
      <w:marTop w:val="0"/>
      <w:marBottom w:val="0"/>
      <w:divBdr>
        <w:top w:val="none" w:sz="0" w:space="0" w:color="auto"/>
        <w:left w:val="none" w:sz="0" w:space="0" w:color="auto"/>
        <w:bottom w:val="none" w:sz="0" w:space="0" w:color="auto"/>
        <w:right w:val="none" w:sz="0" w:space="0" w:color="auto"/>
      </w:divBdr>
    </w:div>
    <w:div w:id="1446118724">
      <w:bodyDiv w:val="1"/>
      <w:marLeft w:val="0"/>
      <w:marRight w:val="0"/>
      <w:marTop w:val="0"/>
      <w:marBottom w:val="0"/>
      <w:divBdr>
        <w:top w:val="none" w:sz="0" w:space="0" w:color="auto"/>
        <w:left w:val="none" w:sz="0" w:space="0" w:color="auto"/>
        <w:bottom w:val="none" w:sz="0" w:space="0" w:color="auto"/>
        <w:right w:val="none" w:sz="0" w:space="0" w:color="auto"/>
      </w:divBdr>
    </w:div>
    <w:div w:id="1744062382">
      <w:bodyDiv w:val="1"/>
      <w:marLeft w:val="0"/>
      <w:marRight w:val="0"/>
      <w:marTop w:val="0"/>
      <w:marBottom w:val="0"/>
      <w:divBdr>
        <w:top w:val="none" w:sz="0" w:space="0" w:color="auto"/>
        <w:left w:val="none" w:sz="0" w:space="0" w:color="auto"/>
        <w:bottom w:val="none" w:sz="0" w:space="0" w:color="auto"/>
        <w:right w:val="none" w:sz="0" w:space="0" w:color="auto"/>
      </w:divBdr>
    </w:div>
    <w:div w:id="1748260847">
      <w:bodyDiv w:val="1"/>
      <w:marLeft w:val="0"/>
      <w:marRight w:val="0"/>
      <w:marTop w:val="0"/>
      <w:marBottom w:val="0"/>
      <w:divBdr>
        <w:top w:val="none" w:sz="0" w:space="0" w:color="auto"/>
        <w:left w:val="none" w:sz="0" w:space="0" w:color="auto"/>
        <w:bottom w:val="none" w:sz="0" w:space="0" w:color="auto"/>
        <w:right w:val="none" w:sz="0" w:space="0" w:color="auto"/>
      </w:divBdr>
    </w:div>
    <w:div w:id="1829439739">
      <w:bodyDiv w:val="1"/>
      <w:marLeft w:val="0"/>
      <w:marRight w:val="0"/>
      <w:marTop w:val="0"/>
      <w:marBottom w:val="0"/>
      <w:divBdr>
        <w:top w:val="none" w:sz="0" w:space="0" w:color="auto"/>
        <w:left w:val="none" w:sz="0" w:space="0" w:color="auto"/>
        <w:bottom w:val="none" w:sz="0" w:space="0" w:color="auto"/>
        <w:right w:val="none" w:sz="0" w:space="0" w:color="auto"/>
      </w:divBdr>
    </w:div>
    <w:div w:id="20526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9769-9D07-4B03-BE40-52170A3D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27</Pages>
  <Words>9699</Words>
  <Characters>64516</Characters>
  <Application>Microsoft Office Word</Application>
  <DocSecurity>0</DocSecurity>
  <Lines>537</Lines>
  <Paragraphs>148</Paragraphs>
  <ScaleCrop>false</ScaleCrop>
  <HeadingPairs>
    <vt:vector size="2" baseType="variant">
      <vt:variant>
        <vt:lpstr>Tytuł</vt:lpstr>
      </vt:variant>
      <vt:variant>
        <vt:i4>1</vt:i4>
      </vt:variant>
    </vt:vector>
  </HeadingPairs>
  <TitlesOfParts>
    <vt:vector size="1" baseType="lpstr">
      <vt:lpstr>Białystok,   …………  2012 r</vt:lpstr>
    </vt:vector>
  </TitlesOfParts>
  <Company>UM</Company>
  <LinksUpToDate>false</LinksUpToDate>
  <CharactersWithSpaces>74067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  2012 r</dc:title>
  <dc:creator>jwawrzyniak</dc:creator>
  <cp:lastModifiedBy>Użytkownik systemu Windows</cp:lastModifiedBy>
  <cp:revision>106</cp:revision>
  <cp:lastPrinted>2020-05-06T07:18:00Z</cp:lastPrinted>
  <dcterms:created xsi:type="dcterms:W3CDTF">2019-09-30T05:58:00Z</dcterms:created>
  <dcterms:modified xsi:type="dcterms:W3CDTF">2020-05-26T09:48:00Z</dcterms:modified>
</cp:coreProperties>
</file>